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8D73" w14:textId="231A7788" w:rsidR="007E3C05" w:rsidRDefault="007E3C05" w:rsidP="007E3C05">
      <w:pPr>
        <w:pStyle w:val="Heading3"/>
      </w:pPr>
      <w:r>
        <w:t>Off</w:t>
      </w:r>
    </w:p>
    <w:p w14:paraId="7ED829BB" w14:textId="77777777" w:rsidR="007E3C05" w:rsidRPr="00A841E4" w:rsidRDefault="007E3C05" w:rsidP="007E3C05">
      <w:pPr>
        <w:pStyle w:val="Heading4"/>
      </w:pPr>
      <w:r w:rsidRPr="00A841E4">
        <w:t>Restrictions are mandates of the quantity of energy produced- that’s the best lexicographical definition</w:t>
      </w:r>
    </w:p>
    <w:p w14:paraId="45C5F2B4" w14:textId="77777777" w:rsidR="007E3C05" w:rsidRDefault="007E3C05" w:rsidP="007E3C05">
      <w:proofErr w:type="spellStart"/>
      <w:r>
        <w:rPr>
          <w:rStyle w:val="StyleStyleBold12pt"/>
        </w:rPr>
        <w:t>Schackleford</w:t>
      </w:r>
      <w:proofErr w:type="spellEnd"/>
      <w:r>
        <w:rPr>
          <w:rStyle w:val="StyleStyleBold12pt"/>
        </w:rPr>
        <w:t xml:space="preserve"> 17</w:t>
      </w:r>
      <w:r>
        <w:t xml:space="preserve"> J. is a justice of the Supreme Court of Florida. “Atlantic Coast Line Railroad Company, a corporation, et al., Plaintiff in Error, v. </w:t>
      </w:r>
      <w:proofErr w:type="gramStart"/>
      <w:r>
        <w:t>The State of Florida, Defendant in Error,” 73 Fla. 609; 74 So.</w:t>
      </w:r>
      <w:proofErr w:type="gramEnd"/>
      <w:r>
        <w:t xml:space="preserve"> 595; 1917 Fla., Lexis</w:t>
      </w:r>
    </w:p>
    <w:p w14:paraId="55FCC253" w14:textId="77777777" w:rsidR="007E3C05" w:rsidRDefault="007E3C05" w:rsidP="007E3C05">
      <w:pPr>
        <w:rPr>
          <w:sz w:val="14"/>
        </w:rPr>
      </w:pPr>
      <w:r>
        <w:rPr>
          <w:sz w:val="14"/>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Pr>
          <w:sz w:val="14"/>
        </w:rPr>
        <w:t>Rep. 729, 65 South.</w:t>
      </w:r>
      <w:proofErr w:type="gramEnd"/>
      <w:r>
        <w:rPr>
          <w:sz w:val="14"/>
        </w:rPr>
        <w:t xml:space="preserve"> Rep. 654, and State v. Jacksonville Terminal  [*631</w:t>
      </w:r>
      <w:proofErr w:type="gramStart"/>
      <w:r>
        <w:rPr>
          <w:sz w:val="14"/>
        </w:rPr>
        <w:t>]  Co</w:t>
      </w:r>
      <w:proofErr w:type="gramEnd"/>
      <w:r>
        <w:rPr>
          <w:sz w:val="14"/>
        </w:rPr>
        <w:t xml:space="preserve">.,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w:t>
      </w:r>
      <w:proofErr w:type="gramStart"/>
      <w:r>
        <w:rPr>
          <w:sz w:val="14"/>
        </w:rPr>
        <w:t>authorities which we have cited</w:t>
      </w:r>
      <w:proofErr w:type="gramEnd"/>
      <w:r>
        <w:rPr>
          <w:sz w:val="14"/>
        </w:rPr>
        <w:t xml:space="preserve">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Pr>
          <w:sz w:val="14"/>
        </w:rPr>
        <w:t>]  it</w:t>
      </w:r>
      <w:proofErr w:type="gramEnd"/>
      <w:r>
        <w:rPr>
          <w:sz w:val="14"/>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Pr>
          <w:rStyle w:val="Heading3Char"/>
        </w:rPr>
        <w:t>Are the</w:t>
      </w:r>
      <w:r>
        <w:rPr>
          <w:sz w:val="14"/>
        </w:rPr>
        <w:t xml:space="preserve"> other </w:t>
      </w:r>
      <w:r>
        <w:rPr>
          <w:rStyle w:val="Heading3Char"/>
        </w:rPr>
        <w:t>words used</w:t>
      </w:r>
      <w:r>
        <w:rPr>
          <w:sz w:val="14"/>
        </w:rPr>
        <w:t xml:space="preserve"> therein </w:t>
      </w:r>
      <w:r>
        <w:rPr>
          <w:rStyle w:val="Heading3Char"/>
        </w:rPr>
        <w:t>sufficiently comprehensive to embrace an order made by the Commissioners</w:t>
      </w:r>
      <w:r>
        <w:rPr>
          <w:sz w:val="14"/>
        </w:rPr>
        <w:t xml:space="preserve">, such as the one now under consideration?  [*632]  It could not successfully be contended, nor is such contention attempted, that this order is covered by or embraced within the words "rate," "schedule" or "any report,' therefore </w:t>
      </w:r>
      <w:r>
        <w:rPr>
          <w:rStyle w:val="Heading3Char"/>
        </w:rPr>
        <w:t>we may</w:t>
      </w:r>
      <w:r>
        <w:rPr>
          <w:sz w:val="14"/>
        </w:rPr>
        <w:t xml:space="preserve"> dismiss these terms from our consideration and [***31</w:t>
      </w:r>
      <w:proofErr w:type="gramStart"/>
      <w:r>
        <w:rPr>
          <w:sz w:val="14"/>
        </w:rPr>
        <w:t xml:space="preserve">]  </w:t>
      </w:r>
      <w:r>
        <w:rPr>
          <w:rStyle w:val="Heading3Char"/>
        </w:rPr>
        <w:t>direct</w:t>
      </w:r>
      <w:proofErr w:type="gramEnd"/>
      <w:r>
        <w:rPr>
          <w:rStyle w:val="Heading3Char"/>
        </w:rPr>
        <w:t xml:space="preserve"> our attention to the words "rule or regulation."</w:t>
      </w:r>
      <w:r>
        <w:rPr>
          <w:sz w:val="14"/>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Pr>
          <w:sz w:val="14"/>
        </w:rPr>
        <w:t>Rapalje</w:t>
      </w:r>
      <w:proofErr w:type="spellEnd"/>
      <w:r>
        <w:rPr>
          <w:sz w:val="14"/>
        </w:rPr>
        <w:t xml:space="preserve"> &amp; Lawrence's Law Dictionary, defining rule; Abbott's Law Dictionary, defining rule; </w:t>
      </w:r>
      <w:proofErr w:type="spellStart"/>
      <w:r>
        <w:rPr>
          <w:sz w:val="14"/>
        </w:rPr>
        <w:t>Bouvier's</w:t>
      </w:r>
      <w:proofErr w:type="spellEnd"/>
      <w:r>
        <w:rPr>
          <w:sz w:val="14"/>
        </w:rPr>
        <w:t xml:space="preserve"> Law Dictionary, defining order and rule  [**602</w:t>
      </w:r>
      <w:proofErr w:type="gramStart"/>
      <w:r>
        <w:rPr>
          <w:sz w:val="14"/>
        </w:rPr>
        <w:t>]  of</w:t>
      </w:r>
      <w:proofErr w:type="gramEnd"/>
      <w:r>
        <w:rPr>
          <w:sz w:val="14"/>
        </w:rPr>
        <w:t xml:space="preserve"> court; Webster's New International Dictionary, defining regulation; Curry v. Marvin, 2 Fla. 411, text 515; In re Leasing of State Lands, 18 Colo. 359, 32 Pac. Rep. 986; Betts v. Commissioners of the Land Office, 27 </w:t>
      </w:r>
      <w:proofErr w:type="spellStart"/>
      <w:r>
        <w:rPr>
          <w:sz w:val="14"/>
        </w:rPr>
        <w:t>Okl</w:t>
      </w:r>
      <w:proofErr w:type="spellEnd"/>
      <w:r>
        <w:rPr>
          <w:sz w:val="14"/>
        </w:rPr>
        <w:t xml:space="preserve">. 64, 110 Pac. Rep. 766; Carter V. Louisiana Purchase Exposition Co., 124 Mo. App. 530, 102 S.W. Rep. 6, text 9; 34 </w:t>
      </w:r>
      <w:proofErr w:type="spellStart"/>
      <w:r>
        <w:rPr>
          <w:sz w:val="14"/>
        </w:rPr>
        <w:t>Cyc</w:t>
      </w:r>
      <w:proofErr w:type="spellEnd"/>
      <w:r>
        <w:rPr>
          <w:sz w:val="14"/>
        </w:rPr>
        <w:t>. 1031. We have examined all of these authorities, as well as those cited by the [***32</w:t>
      </w:r>
      <w:proofErr w:type="gramStart"/>
      <w:r>
        <w:rPr>
          <w:sz w:val="14"/>
        </w:rPr>
        <w:t>]  plaintiffs</w:t>
      </w:r>
      <w:proofErr w:type="gramEnd"/>
      <w:r>
        <w:rPr>
          <w:sz w:val="14"/>
        </w:rPr>
        <w:t xml:space="preserve"> in error and a number of others, but shall not undertake an analysis and discussion of all of them. </w:t>
      </w:r>
      <w:r>
        <w:rPr>
          <w:rStyle w:val="Heading3Char"/>
          <w:highlight w:val="yellow"/>
        </w:rPr>
        <w:t>While</w:t>
      </w:r>
      <w:r>
        <w:rPr>
          <w:rStyle w:val="Heading3Char"/>
        </w:rPr>
        <w:t xml:space="preserve"> it is undoubtedly true that the words, </w:t>
      </w:r>
      <w:r>
        <w:rPr>
          <w:rStyle w:val="Heading3Char"/>
          <w:highlight w:val="yellow"/>
        </w:rPr>
        <w:t>rule, regulation and order are</w:t>
      </w:r>
      <w:r>
        <w:rPr>
          <w:sz w:val="14"/>
        </w:rPr>
        <w:t xml:space="preserve"> frequently </w:t>
      </w:r>
      <w:r>
        <w:rPr>
          <w:rStyle w:val="Heading3Char"/>
          <w:highlight w:val="yellow"/>
        </w:rPr>
        <w:t>used as synonyms</w:t>
      </w:r>
      <w:r>
        <w:rPr>
          <w:sz w:val="14"/>
        </w:rPr>
        <w:t xml:space="preserve">, as the </w:t>
      </w:r>
      <w:r>
        <w:rPr>
          <w:rStyle w:val="Heading3Char"/>
          <w:highlight w:val="yellow"/>
        </w:rPr>
        <w:t>dictionaries</w:t>
      </w:r>
      <w:r>
        <w:rPr>
          <w:rStyle w:val="Heading3Char"/>
        </w:rPr>
        <w:t xml:space="preserve">, </w:t>
      </w:r>
      <w:r>
        <w:rPr>
          <w:rStyle w:val="Heading3Char"/>
          <w:highlight w:val="yellow"/>
        </w:rPr>
        <w:t>both English and law</w:t>
      </w:r>
      <w:r>
        <w:rPr>
          <w:rStyle w:val="Heading3Char"/>
        </w:rPr>
        <w:t>, and</w:t>
      </w:r>
      <w:r>
        <w:rPr>
          <w:sz w:val="14"/>
        </w:rPr>
        <w:t xml:space="preserve"> the </w:t>
      </w:r>
      <w:r>
        <w:rPr>
          <w:rStyle w:val="Heading3Char"/>
        </w:rPr>
        <w:t>dictionaries of synonyms</w:t>
      </w:r>
      <w:r>
        <w:rPr>
          <w:sz w:val="14"/>
        </w:rPr>
        <w:t xml:space="preserve">, such as Soule's </w:t>
      </w:r>
      <w:r>
        <w:rPr>
          <w:rStyle w:val="Heading3Char"/>
          <w:highlight w:val="yellow"/>
        </w:rPr>
        <w:t>show</w:t>
      </w:r>
      <w:r>
        <w:rPr>
          <w:sz w:val="14"/>
          <w:highlight w:val="yellow"/>
        </w:rPr>
        <w:t xml:space="preserve">, </w:t>
      </w:r>
      <w:r>
        <w:rPr>
          <w:rStyle w:val="Heading3Char"/>
          <w:highlight w:val="yellow"/>
        </w:rPr>
        <w:t>it does not follow</w:t>
      </w:r>
      <w:r>
        <w:rPr>
          <w:rStyle w:val="Heading3Char"/>
        </w:rPr>
        <w:t xml:space="preserve"> that </w:t>
      </w:r>
      <w:r>
        <w:rPr>
          <w:rStyle w:val="Heading3Char"/>
          <w:highlight w:val="yellow"/>
        </w:rPr>
        <w:t>these</w:t>
      </w:r>
      <w:r>
        <w:rPr>
          <w:rStyle w:val="Heading3Char"/>
        </w:rPr>
        <w:t xml:space="preserve"> words always mean the same thing or </w:t>
      </w:r>
      <w:r>
        <w:rPr>
          <w:rStyle w:val="Heading3Char"/>
          <w:highlight w:val="yellow"/>
        </w:rPr>
        <w:t>are interchangeable</w:t>
      </w:r>
      <w:r>
        <w:rPr>
          <w:sz w:val="14"/>
        </w:rPr>
        <w:t xml:space="preserve"> at will. It is well known that the same word used in different contexts may mean a different thing by virtue of the coloring which the word  [*633</w:t>
      </w:r>
      <w:proofErr w:type="gramStart"/>
      <w:r>
        <w:rPr>
          <w:sz w:val="14"/>
        </w:rPr>
        <w:t>]  takes</w:t>
      </w:r>
      <w:proofErr w:type="gramEnd"/>
      <w:r>
        <w:rPr>
          <w:sz w:val="14"/>
        </w:rPr>
        <w:t xml:space="preserve"> on both from what precedes it in the context and what follows after. Thus </w:t>
      </w:r>
      <w:r>
        <w:rPr>
          <w:rStyle w:val="Heading3Char"/>
        </w:rPr>
        <w:t>in discussing the proper constructions to be placed upon the words "restrictions and regulations"</w:t>
      </w:r>
      <w:r>
        <w:rPr>
          <w:sz w:val="14"/>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Pr>
          <w:rStyle w:val="Heading3Char"/>
        </w:rPr>
        <w:t xml:space="preserve">The word </w:t>
      </w:r>
      <w:r>
        <w:rPr>
          <w:rStyle w:val="Heading3Char"/>
          <w:highlight w:val="yellow"/>
        </w:rPr>
        <w:t xml:space="preserve">restriction is </w:t>
      </w:r>
      <w:r>
        <w:rPr>
          <w:rStyle w:val="Emphasis"/>
          <w:highlight w:val="yellow"/>
        </w:rPr>
        <w:t>defined by the best lexicographers</w:t>
      </w:r>
      <w:r>
        <w:rPr>
          <w:rStyle w:val="Heading3Char"/>
          <w:highlight w:val="yellow"/>
        </w:rPr>
        <w:t xml:space="preserve"> to mean </w:t>
      </w:r>
      <w:r>
        <w:rPr>
          <w:rStyle w:val="UnderlineBold"/>
          <w:highlight w:val="yellow"/>
        </w:rPr>
        <w:t>limitation</w:t>
      </w:r>
      <w:r>
        <w:rPr>
          <w:rStyle w:val="UnderlineBold"/>
        </w:rPr>
        <w:t>, confinement within bounds</w:t>
      </w:r>
      <w:r>
        <w:rPr>
          <w:sz w:val="14"/>
        </w:rPr>
        <w:t xml:space="preserve">, </w:t>
      </w:r>
      <w:r>
        <w:rPr>
          <w:rStyle w:val="Heading3Char"/>
        </w:rPr>
        <w:t>and would seem</w:t>
      </w:r>
      <w:r>
        <w:rPr>
          <w:sz w:val="14"/>
        </w:rPr>
        <w:t xml:space="preserve">, as used in the constitution, </w:t>
      </w:r>
      <w:r>
        <w:rPr>
          <w:rStyle w:val="Heading3Char"/>
        </w:rPr>
        <w:t>to apply to the amount and to the time</w:t>
      </w:r>
      <w:r>
        <w:rPr>
          <w:sz w:val="14"/>
        </w:rPr>
        <w:t xml:space="preserve"> [***33]  </w:t>
      </w:r>
      <w:r>
        <w:rPr>
          <w:rStyle w:val="Heading3Char"/>
        </w:rPr>
        <w:t>within which an appeal might to be taken, or a writ of error sued out.</w:t>
      </w:r>
      <w:r>
        <w:rPr>
          <w:sz w:val="14"/>
        </w:rPr>
        <w:t xml:space="preserve"> </w:t>
      </w:r>
      <w:r>
        <w:rPr>
          <w:rStyle w:val="Emphasis"/>
        </w:rPr>
        <w:t xml:space="preserve">The word </w:t>
      </w:r>
      <w:r>
        <w:rPr>
          <w:rStyle w:val="Emphasis"/>
          <w:highlight w:val="yellow"/>
        </w:rPr>
        <w:t xml:space="preserve">regulation has a different signification </w:t>
      </w:r>
      <w:r>
        <w:rPr>
          <w:sz w:val="14"/>
          <w:highlight w:val="yellow"/>
        </w:rPr>
        <w:t xml:space="preserve">-- </w:t>
      </w:r>
      <w:r>
        <w:rPr>
          <w:rStyle w:val="UnderlineBold"/>
          <w:highlight w:val="yellow"/>
        </w:rPr>
        <w:t>it means method</w:t>
      </w:r>
      <w:r>
        <w:rPr>
          <w:sz w:val="14"/>
        </w:rPr>
        <w:t xml:space="preserve">, </w:t>
      </w:r>
      <w:r>
        <w:rPr>
          <w:rStyle w:val="Heading3Char"/>
        </w:rPr>
        <w:t>and is defined by Webster</w:t>
      </w:r>
      <w:r>
        <w:rPr>
          <w:sz w:val="14"/>
        </w:rPr>
        <w:t xml:space="preserve"> in his Dictionary, folio 31, page 929, </w:t>
      </w:r>
      <w:r>
        <w:rPr>
          <w:rStyle w:val="Heading3Char"/>
        </w:rPr>
        <w:t xml:space="preserve">to be </w:t>
      </w:r>
      <w:r>
        <w:rPr>
          <w:rStyle w:val="Heading3Char"/>
          <w:highlight w:val="yellow"/>
        </w:rPr>
        <w:t>'a rule</w:t>
      </w:r>
      <w:r>
        <w:rPr>
          <w:rStyle w:val="Heading3Char"/>
        </w:rPr>
        <w:t xml:space="preserve"> or </w:t>
      </w:r>
      <w:r>
        <w:rPr>
          <w:rStyle w:val="Heading3Char"/>
        </w:rPr>
        <w:lastRenderedPageBreak/>
        <w:t xml:space="preserve">order prescribed by a superior </w:t>
      </w:r>
      <w:r>
        <w:rPr>
          <w:rStyle w:val="UnderlineBold"/>
          <w:highlight w:val="yellow"/>
        </w:rPr>
        <w:t>for</w:t>
      </w:r>
      <w:r>
        <w:rPr>
          <w:rStyle w:val="UnderlineBold"/>
        </w:rPr>
        <w:t xml:space="preserve"> the </w:t>
      </w:r>
      <w:r>
        <w:rPr>
          <w:rStyle w:val="UnderlineBold"/>
          <w:highlight w:val="yellow"/>
        </w:rPr>
        <w:t>management of</w:t>
      </w:r>
      <w:r>
        <w:rPr>
          <w:rStyle w:val="UnderlineBold"/>
        </w:rPr>
        <w:t xml:space="preserve"> some </w:t>
      </w:r>
      <w:r>
        <w:rPr>
          <w:rStyle w:val="UnderlineBold"/>
          <w:highlight w:val="yellow"/>
        </w:rPr>
        <w:t>business</w:t>
      </w:r>
      <w:r>
        <w:rPr>
          <w:sz w:val="14"/>
        </w:rPr>
        <w:t xml:space="preserve">, or for the government of a company or society.' </w:t>
      </w:r>
      <w:r>
        <w:rPr>
          <w:rStyle w:val="Emphasis"/>
          <w:highlight w:val="yellow"/>
        </w:rPr>
        <w:t>This</w:t>
      </w:r>
      <w:r>
        <w:rPr>
          <w:rStyle w:val="Emphasis"/>
        </w:rPr>
        <w:t xml:space="preserve"> more properly perhaps </w:t>
      </w:r>
      <w:r>
        <w:rPr>
          <w:rStyle w:val="Emphasis"/>
          <w:highlight w:val="yellow"/>
        </w:rPr>
        <w:t>applies to the mode and form of proceeding</w:t>
      </w:r>
      <w:r>
        <w:rPr>
          <w:rStyle w:val="Emphasis"/>
        </w:rPr>
        <w:t xml:space="preserve"> </w:t>
      </w:r>
      <w:r>
        <w:rPr>
          <w:rStyle w:val="Heading3Char"/>
        </w:rPr>
        <w:t xml:space="preserve">in taking and prosecuting appeals and writs of error. </w:t>
      </w:r>
      <w:r>
        <w:rPr>
          <w:rStyle w:val="UnderlineBold"/>
        </w:rPr>
        <w:t>By the use of both of those terms,</w:t>
      </w:r>
      <w:r>
        <w:rPr>
          <w:sz w:val="14"/>
        </w:rPr>
        <w:t xml:space="preserve"> we think that </w:t>
      </w:r>
      <w:r>
        <w:rPr>
          <w:rStyle w:val="UnderlineBold"/>
        </w:rPr>
        <w:t>something more was intended than merely regulating the mode and form of proceedings</w:t>
      </w:r>
      <w:r>
        <w:rPr>
          <w:sz w:val="14"/>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w:t>
      </w:r>
      <w:proofErr w:type="spellStart"/>
      <w:r>
        <w:rPr>
          <w:sz w:val="14"/>
        </w:rPr>
        <w:t>amer.</w:t>
      </w:r>
      <w:proofErr w:type="spellEnd"/>
      <w:r>
        <w:rPr>
          <w:sz w:val="14"/>
        </w:rPr>
        <w:t xml:space="preserve"> &amp; Eng. Ency. of Law (2nd Ed.) pages 243 to 246 and 1010, and it will be seen that the two words are not always [***34</w:t>
      </w:r>
      <w:proofErr w:type="gramStart"/>
      <w:r>
        <w:rPr>
          <w:sz w:val="14"/>
        </w:rPr>
        <w:t>]  synonymous</w:t>
      </w:r>
      <w:proofErr w:type="gramEnd"/>
      <w:r>
        <w:rPr>
          <w:sz w:val="14"/>
        </w:rPr>
        <w:t>, much necessarily depending upon the context and the sense in which the words are used. Also see the discussion  [*634</w:t>
      </w:r>
      <w:proofErr w:type="gramStart"/>
      <w:r>
        <w:rPr>
          <w:sz w:val="14"/>
        </w:rPr>
        <w:t>]  of</w:t>
      </w:r>
      <w:proofErr w:type="gramEnd"/>
      <w:r>
        <w:rPr>
          <w:sz w:val="14"/>
        </w:rPr>
        <w:t xml:space="preserve"> the word regulation in 34 </w:t>
      </w:r>
      <w:proofErr w:type="spellStart"/>
      <w:r>
        <w:rPr>
          <w:sz w:val="14"/>
        </w:rPr>
        <w:t>Cyc</w:t>
      </w:r>
      <w:proofErr w:type="spellEnd"/>
      <w:r>
        <w:rPr>
          <w:sz w:val="14"/>
        </w:rPr>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Pr>
          <w:sz w:val="14"/>
        </w:rPr>
        <w:t>Gager</w:t>
      </w:r>
      <w:proofErr w:type="spellEnd"/>
      <w:r>
        <w:rPr>
          <w:sz w:val="14"/>
        </w:rPr>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Pr>
          <w:sz w:val="14"/>
        </w:rPr>
        <w:t>]  made</w:t>
      </w:r>
      <w:proofErr w:type="gramEnd"/>
      <w:r>
        <w:rPr>
          <w:sz w:val="14"/>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Pr>
          <w:sz w:val="14"/>
        </w:rPr>
        <w:t>Commision</w:t>
      </w:r>
      <w:proofErr w:type="spellEnd"/>
      <w:r>
        <w:rPr>
          <w:sz w:val="14"/>
        </w:rPr>
        <w:t xml:space="preserve">."  [*635]  See Pennington v. Douglas, A. &amp; G. Ry. Co., 3 Ga. App. 665, 60 S.E. Rep. 485, which we cited with approval in State v. Atlantic Coast Line R. Co., 56 </w:t>
      </w:r>
      <w:proofErr w:type="spellStart"/>
      <w:r>
        <w:rPr>
          <w:sz w:val="14"/>
        </w:rPr>
        <w:t>fla.</w:t>
      </w:r>
      <w:proofErr w:type="spellEnd"/>
      <w:r>
        <w:rPr>
          <w:sz w:val="14"/>
        </w:rPr>
        <w:t xml:space="preserve"> </w:t>
      </w:r>
      <w:proofErr w:type="gramStart"/>
      <w:r>
        <w:rPr>
          <w:sz w:val="14"/>
        </w:rPr>
        <w:t>617, text 651, 47 South.</w:t>
      </w:r>
      <w:proofErr w:type="gramEnd"/>
      <w:r>
        <w:rPr>
          <w:sz w:val="14"/>
        </w:rPr>
        <w:t xml:space="preserve"> </w:t>
      </w:r>
      <w:proofErr w:type="gramStart"/>
      <w:r>
        <w:rPr>
          <w:sz w:val="14"/>
        </w:rPr>
        <w:t>Rep. 969, 32 L.R.A. (N.S.) 639.</w:t>
      </w:r>
      <w:proofErr w:type="gramEnd"/>
      <w:r>
        <w:rPr>
          <w:sz w:val="14"/>
        </w:rPr>
        <w:t xml:space="preserve"> Under the reasoning in the cited authorities, especially State v. Atlantic Coast Line R. Co.,  [***36</w:t>
      </w:r>
      <w:proofErr w:type="gramStart"/>
      <w:r>
        <w:rPr>
          <w:sz w:val="14"/>
        </w:rPr>
        <w:t>]  supra</w:t>
      </w:r>
      <w:proofErr w:type="gramEnd"/>
      <w:r>
        <w:rPr>
          <w:sz w:val="14"/>
        </w:rPr>
        <w:t>,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14:paraId="5CB7C94F" w14:textId="77777777" w:rsidR="007E3C05" w:rsidRDefault="007E3C05" w:rsidP="007E3C05">
      <w:pPr>
        <w:pStyle w:val="Heading4"/>
      </w:pPr>
      <w:r>
        <w:t>Vote Negative</w:t>
      </w:r>
    </w:p>
    <w:p w14:paraId="11B2CFC4" w14:textId="77777777" w:rsidR="007E3C05" w:rsidRDefault="007E3C05" w:rsidP="007E3C05">
      <w:pPr>
        <w:pStyle w:val="Heading4"/>
      </w:pPr>
      <w:r w:rsidRPr="003043CC">
        <w:rPr>
          <w:u w:val="single"/>
        </w:rPr>
        <w:t>Limits</w:t>
      </w:r>
      <w:r>
        <w:rPr>
          <w:u w:val="single"/>
        </w:rPr>
        <w:t xml:space="preserve"> and ground</w:t>
      </w:r>
      <w:r>
        <w:t xml:space="preserve"> – regulations is Pandora’s box – 40 agencies</w:t>
      </w:r>
    </w:p>
    <w:p w14:paraId="13D9538B" w14:textId="77777777" w:rsidR="007E3C05" w:rsidRDefault="007E3C05" w:rsidP="007E3C05">
      <w:r>
        <w:t xml:space="preserve">William O. </w:t>
      </w:r>
      <w:r w:rsidRPr="003F297E">
        <w:rPr>
          <w:rStyle w:val="StyleStyleBold12pt"/>
        </w:rPr>
        <w:t>Daub</w:t>
      </w:r>
      <w:r>
        <w:t xml:space="preserve"> </w:t>
      </w:r>
      <w:r w:rsidRPr="003F297E">
        <w:rPr>
          <w:sz w:val="12"/>
        </w:rPr>
        <w:t xml:space="preserve">¶ </w:t>
      </w:r>
      <w:proofErr w:type="spellStart"/>
      <w:r>
        <w:t>LeBoeuf</w:t>
      </w:r>
      <w:proofErr w:type="spellEnd"/>
      <w:r>
        <w:t xml:space="preserve">, Lamb, </w:t>
      </w:r>
      <w:proofErr w:type="spellStart"/>
      <w:r>
        <w:t>Leiby</w:t>
      </w:r>
      <w:proofErr w:type="spellEnd"/>
      <w:r>
        <w:t xml:space="preserve"> &amp; </w:t>
      </w:r>
      <w:proofErr w:type="spellStart"/>
      <w:r>
        <w:t>MacRae</w:t>
      </w:r>
      <w:proofErr w:type="spellEnd"/>
      <w:r>
        <w:t xml:space="preserve">, 1757 N Street NW, Washington, DC 20036, </w:t>
      </w:r>
      <w:r w:rsidRPr="003F297E">
        <w:rPr>
          <w:rStyle w:val="StyleStyleBold12pt"/>
        </w:rPr>
        <w:t>1976</w:t>
      </w:r>
      <w:proofErr w:type="gramStart"/>
      <w:r>
        <w:t>.</w:t>
      </w:r>
      <w:r w:rsidRPr="003F297E">
        <w:rPr>
          <w:sz w:val="12"/>
        </w:rPr>
        <w:t>¶</w:t>
      </w:r>
      <w:proofErr w:type="gramEnd"/>
      <w:r w:rsidRPr="003F297E">
        <w:rPr>
          <w:sz w:val="12"/>
        </w:rPr>
        <w:t xml:space="preserve"> </w:t>
      </w:r>
      <w:r>
        <w:t xml:space="preserve">ENERGY REGULATION: </w:t>
      </w:r>
      <w:r w:rsidRPr="003F297E">
        <w:rPr>
          <w:sz w:val="12"/>
        </w:rPr>
        <w:t xml:space="preserve">¶ </w:t>
      </w:r>
      <w:r>
        <w:t xml:space="preserve">A QUAGMIRE FOR ENERGY </w:t>
      </w:r>
      <w:r w:rsidRPr="003F297E">
        <w:rPr>
          <w:sz w:val="12"/>
        </w:rPr>
        <w:t xml:space="preserve">¶ </w:t>
      </w:r>
      <w:r>
        <w:t xml:space="preserve">POLICY, </w:t>
      </w:r>
      <w:r w:rsidRPr="003F297E">
        <w:t>http://www.annualreviews.org/doi/pdf/10.1146/annurev.eg.01.110176.003435</w:t>
      </w:r>
    </w:p>
    <w:p w14:paraId="1366BDF6" w14:textId="77777777" w:rsidR="007E3C05" w:rsidRPr="00A841E4" w:rsidRDefault="007E3C05" w:rsidP="007E3C05">
      <w:r>
        <w:t xml:space="preserve">FERS began with the recognition that </w:t>
      </w:r>
      <w:r w:rsidRPr="001B1C22">
        <w:rPr>
          <w:rStyle w:val="StyleBoldUnderline"/>
        </w:rPr>
        <w:t>federal energy policy must result from ¶ concerted efforts in all areas dealing with energy, not the least of which was the ¶ manner in which energy is regulated by the federal government</w:t>
      </w:r>
      <w:r>
        <w:t>. Energy self­</w:t>
      </w:r>
      <w:r w:rsidRPr="00BC7361">
        <w:rPr>
          <w:sz w:val="12"/>
        </w:rPr>
        <w:t xml:space="preserve">¶ </w:t>
      </w:r>
      <w:r>
        <w:t xml:space="preserve">sufficiency is improbable, if not impossible, without sensible regulatory processes, </w:t>
      </w:r>
      <w:r w:rsidRPr="00BC7361">
        <w:rPr>
          <w:sz w:val="12"/>
        </w:rPr>
        <w:t xml:space="preserve">¶ </w:t>
      </w:r>
      <w:r>
        <w:t xml:space="preserve">and effective regulation is necessary for public confidence. Thus, </w:t>
      </w:r>
      <w:r w:rsidRPr="001B1C22">
        <w:rPr>
          <w:rStyle w:val="StyleBoldUnderline"/>
        </w:rPr>
        <w:t>the President ¶ directed that "</w:t>
      </w:r>
      <w:r w:rsidRPr="00284726">
        <w:rPr>
          <w:rStyle w:val="StyleBoldUnderline"/>
          <w:highlight w:val="yellow"/>
        </w:rPr>
        <w:t>a comprehensive study</w:t>
      </w:r>
      <w:r w:rsidRPr="001B1C22">
        <w:rPr>
          <w:rStyle w:val="StyleBoldUnderline"/>
        </w:rPr>
        <w:t xml:space="preserve"> be </w:t>
      </w:r>
      <w:r w:rsidRPr="00284726">
        <w:rPr>
          <w:rStyle w:val="StyleBoldUnderline"/>
          <w:highlight w:val="yellow"/>
        </w:rPr>
        <w:t>undertaken</w:t>
      </w:r>
      <w:r w:rsidRPr="001B1C22">
        <w:rPr>
          <w:rStyle w:val="StyleBoldUnderline"/>
        </w:rPr>
        <w:t xml:space="preserve">, in full consultation </w:t>
      </w:r>
      <w:r w:rsidRPr="00284726">
        <w:rPr>
          <w:rStyle w:val="StyleBoldUnderline"/>
          <w:highlight w:val="yellow"/>
        </w:rPr>
        <w:t>with</w:t>
      </w:r>
      <w:r w:rsidRPr="001B1C22">
        <w:rPr>
          <w:rStyle w:val="StyleBoldUnderline"/>
        </w:rPr>
        <w:t xml:space="preserve"> ¶ </w:t>
      </w:r>
      <w:r w:rsidRPr="00284726">
        <w:rPr>
          <w:rStyle w:val="StyleBoldUnderline"/>
          <w:highlight w:val="yellow"/>
        </w:rPr>
        <w:t>Congress</w:t>
      </w:r>
      <w:r w:rsidRPr="001B1C22">
        <w:rPr>
          <w:rStyle w:val="StyleBoldUnderline"/>
        </w:rPr>
        <w:t xml:space="preserve">, to determine the best way to organize all energy-related regulatory ¶ activities of the government." An interagency task force was formed to study this ¶ question. ¶ With 19 different federal departments and agencies contributing, the task force ¶ </w:t>
      </w:r>
      <w:r w:rsidRPr="00284726">
        <w:rPr>
          <w:rStyle w:val="StyleBoldUnderline"/>
          <w:highlight w:val="yellow"/>
        </w:rPr>
        <w:t xml:space="preserve">spent </w:t>
      </w:r>
      <w:r w:rsidRPr="00284726">
        <w:rPr>
          <w:rStyle w:val="Emphasis"/>
          <w:highlight w:val="yellow"/>
        </w:rPr>
        <w:t>seven months</w:t>
      </w:r>
      <w:r w:rsidRPr="00284726">
        <w:rPr>
          <w:rStyle w:val="StyleBoldUnderline"/>
          <w:highlight w:val="yellow"/>
        </w:rPr>
        <w:t xml:space="preserve"> deciphering the</w:t>
      </w:r>
      <w:r w:rsidRPr="001B1C22">
        <w:rPr>
          <w:rStyle w:val="StyleBoldUnderline"/>
        </w:rPr>
        <w:t xml:space="preserve"> present organizational makeup of the </w:t>
      </w:r>
      <w:r w:rsidRPr="00284726">
        <w:rPr>
          <w:rStyle w:val="StyleBoldUnderline"/>
          <w:highlight w:val="yellow"/>
        </w:rPr>
        <w:t>federal energy regulatory system</w:t>
      </w:r>
      <w:r w:rsidRPr="001B1C22">
        <w:rPr>
          <w:rStyle w:val="StyleBoldUnderline"/>
        </w:rPr>
        <w:t xml:space="preserve">, studying the need for organizational improvement, and ¶ evaluating alternatives. ¶ </w:t>
      </w:r>
      <w:r w:rsidRPr="00284726">
        <w:rPr>
          <w:rStyle w:val="StyleBoldUnderline"/>
          <w:highlight w:val="yellow"/>
        </w:rPr>
        <w:t xml:space="preserve">More than </w:t>
      </w:r>
      <w:r w:rsidRPr="00284726">
        <w:rPr>
          <w:rStyle w:val="Emphasis"/>
          <w:highlight w:val="yellow"/>
        </w:rPr>
        <w:t>40 agencies</w:t>
      </w:r>
      <w:r w:rsidRPr="00284726">
        <w:rPr>
          <w:rStyle w:val="StyleBoldUnderline"/>
          <w:highlight w:val="yellow"/>
        </w:rPr>
        <w:t xml:space="preserve"> were found to be involved with</w:t>
      </w:r>
      <w:r w:rsidRPr="001B1C22">
        <w:rPr>
          <w:rStyle w:val="StyleBoldUnderline"/>
        </w:rPr>
        <w:t xml:space="preserve"> making regulatory ¶ decisions on </w:t>
      </w:r>
      <w:r w:rsidRPr="00284726">
        <w:rPr>
          <w:rStyle w:val="StyleBoldUnderline"/>
          <w:highlight w:val="yellow"/>
        </w:rPr>
        <w:t>energy</w:t>
      </w:r>
      <w:r>
        <w:t xml:space="preserve">. Although only a few deal exclusively with energy, </w:t>
      </w:r>
      <w:r w:rsidRPr="00284726">
        <w:rPr>
          <w:rStyle w:val="StyleBoldUnderline"/>
          <w:highlight w:val="yellow"/>
        </w:rPr>
        <w:t>most</w:t>
      </w:r>
      <w:r w:rsidRPr="001B1C22">
        <w:rPr>
          <w:rStyle w:val="StyleBoldUnderline"/>
        </w:rPr>
        <w:t xml:space="preserve"> of the ¶ </w:t>
      </w:r>
      <w:r>
        <w:rPr>
          <w:rStyle w:val="StyleBoldUnderline"/>
        </w:rPr>
        <w:t xml:space="preserve">40 </w:t>
      </w:r>
      <w:r w:rsidRPr="00284726">
        <w:rPr>
          <w:rStyle w:val="StyleBoldUnderline"/>
          <w:highlight w:val="yellow"/>
        </w:rPr>
        <w:t>could significantly affect the availability and/or cost</w:t>
      </w:r>
      <w:r w:rsidRPr="001B1C22">
        <w:rPr>
          <w:rStyle w:val="StyleBoldUnderline"/>
        </w:rPr>
        <w:t xml:space="preserve"> of energy</w:t>
      </w:r>
      <w:r>
        <w:t xml:space="preserve">. For example, </w:t>
      </w:r>
      <w:r w:rsidRPr="00BC7361">
        <w:rPr>
          <w:sz w:val="12"/>
        </w:rPr>
        <w:t xml:space="preserve">¶ </w:t>
      </w:r>
      <w:r>
        <w:t xml:space="preserve">in the field of gas transmission, there are five federal agencies that must act on </w:t>
      </w:r>
      <w:r w:rsidRPr="00BC7361">
        <w:rPr>
          <w:sz w:val="12"/>
        </w:rPr>
        <w:t xml:space="preserve">¶ </w:t>
      </w:r>
      <w:r>
        <w:t xml:space="preserve">siting and land-use issues, seven on emission and effluent issues, five on public </w:t>
      </w:r>
      <w:r w:rsidRPr="00BC7361">
        <w:rPr>
          <w:sz w:val="12"/>
        </w:rPr>
        <w:t xml:space="preserve">¶ </w:t>
      </w:r>
      <w:r>
        <w:t xml:space="preserve">safety issues, and one on worker health and safety issues-all before an onshore </w:t>
      </w:r>
      <w:r w:rsidRPr="00BC7361">
        <w:rPr>
          <w:sz w:val="12"/>
        </w:rPr>
        <w:t xml:space="preserve">¶ </w:t>
      </w:r>
      <w:r>
        <w:t xml:space="preserve">gas pipeline can be built. </w:t>
      </w:r>
      <w:r w:rsidRPr="001B1C22">
        <w:rPr>
          <w:rStyle w:val="StyleBoldUnderline"/>
        </w:rPr>
        <w:t>The complexity of energy regulation is also illustrated ¶ by the case of Standard Oil Company (Indiana), which reportedly must file about ¶ 1000 reports a year with 35 different federal agencies. Unfortunately, this example ¶ is the rule rather than the exception</w:t>
      </w:r>
      <w:r>
        <w:t>.</w:t>
      </w:r>
    </w:p>
    <w:p w14:paraId="67923E43" w14:textId="77777777" w:rsidR="007E3C05" w:rsidRPr="00A841E4" w:rsidRDefault="007E3C05" w:rsidP="007E3C05"/>
    <w:p w14:paraId="706B7D82" w14:textId="77777777" w:rsidR="007E3C05" w:rsidRDefault="007E3C05" w:rsidP="007E3C05">
      <w:pPr>
        <w:pStyle w:val="Heading4"/>
      </w:pPr>
      <w:r w:rsidRPr="00B2474E">
        <w:rPr>
          <w:u w:val="single"/>
        </w:rPr>
        <w:t>Precision</w:t>
      </w:r>
      <w:r>
        <w:t>-Lexicography is key to understanding the resolution</w:t>
      </w:r>
    </w:p>
    <w:p w14:paraId="66BAD704" w14:textId="77777777" w:rsidR="007E3C05" w:rsidRPr="00680CB6" w:rsidRDefault="007E3C05" w:rsidP="007E3C05">
      <w:r w:rsidRPr="00680CB6">
        <w:rPr>
          <w:rStyle w:val="StyleStyleBold12pt"/>
        </w:rPr>
        <w:t>Dash No Date</w:t>
      </w:r>
      <w:r>
        <w:t xml:space="preserve"> [</w:t>
      </w:r>
      <w:proofErr w:type="spellStart"/>
      <w:r>
        <w:t>Nilardi</w:t>
      </w:r>
      <w:proofErr w:type="spellEnd"/>
      <w:r>
        <w:t xml:space="preserve"> </w:t>
      </w:r>
      <w:proofErr w:type="spellStart"/>
      <w:r>
        <w:t>Sekhar</w:t>
      </w:r>
      <w:proofErr w:type="spellEnd"/>
      <w:r>
        <w:t xml:space="preserve"> Dash Linguistic Research Unit, Indian Statistical Institute, worked in the area of corpus linguistics and language technology for more than 15 years No Date “Linguistics- The Art of Lexicography” Encyclopedia of Life Support Systems </w:t>
      </w:r>
      <w:r w:rsidRPr="00680CB6">
        <w:t>http://www.eolss.net/Sample-Chapters/C04/E6-91-16.pdf</w:t>
      </w:r>
      <w:r>
        <w:t>]</w:t>
      </w:r>
    </w:p>
    <w:p w14:paraId="5538CB32" w14:textId="720D12CF" w:rsidR="007E3C05" w:rsidRDefault="007E3C05" w:rsidP="007E3C05">
      <w:r w:rsidRPr="00812A06">
        <w:t>Lexicography also studies lexicon but from a different angle. While lexicology concentrate on the general properties and features that can be viewed as systematic, lexicography typically deals with the individuality of each lexical unit (</w:t>
      </w:r>
      <w:proofErr w:type="spellStart"/>
      <w:r w:rsidRPr="00812A06">
        <w:t>Zgusta</w:t>
      </w:r>
      <w:proofErr w:type="spellEnd"/>
      <w:r w:rsidRPr="00812A06">
        <w:t xml:space="preserve"> 1973: 14). </w:t>
      </w:r>
      <w:r w:rsidRPr="00A841E4">
        <w:rPr>
          <w:rStyle w:val="StyleBoldUnderline"/>
          <w:highlight w:val="yellow"/>
        </w:rPr>
        <w:t>Lexicography is</w:t>
      </w:r>
      <w:r w:rsidRPr="00680CB6">
        <w:rPr>
          <w:rStyle w:val="StyleBoldUnderline"/>
        </w:rPr>
        <w:t xml:space="preserve"> thus </w:t>
      </w:r>
      <w:r w:rsidRPr="00A841E4">
        <w:rPr>
          <w:rStyle w:val="StyleBoldUnderline"/>
          <w:highlight w:val="yellow"/>
        </w:rPr>
        <w:t>defined as the art of writing a dictionary or</w:t>
      </w:r>
      <w:r w:rsidRPr="00680CB6">
        <w:rPr>
          <w:rStyle w:val="StyleBoldUnderline"/>
        </w:rPr>
        <w:t xml:space="preserve"> the </w:t>
      </w:r>
      <w:r w:rsidRPr="00A841E4">
        <w:rPr>
          <w:rStyle w:val="StyleBoldUnderline"/>
          <w:highlight w:val="yellow"/>
        </w:rPr>
        <w:t>science of compiling a dictionary.</w:t>
      </w:r>
      <w:r w:rsidRPr="00812A06">
        <w:t xml:space="preserve"> While lexicology studies words as elements of a system, </w:t>
      </w:r>
      <w:r w:rsidRPr="00A841E4">
        <w:rPr>
          <w:rStyle w:val="StyleBoldUnderline"/>
          <w:highlight w:val="yellow"/>
        </w:rPr>
        <w:t>lexicography approaches words as individual units with respect to their meaning</w:t>
      </w:r>
      <w:r w:rsidRPr="00680CB6">
        <w:rPr>
          <w:rStyle w:val="StyleBoldUnderline"/>
        </w:rPr>
        <w:t xml:space="preserve"> and usage. </w:t>
      </w:r>
      <w:r w:rsidRPr="00A841E4">
        <w:rPr>
          <w:rStyle w:val="StyleBoldUnderline"/>
          <w:highlight w:val="yellow"/>
        </w:rPr>
        <w:t>We use a dictionary in order to learn about words in the process of language learning, comprehending a text</w:t>
      </w:r>
      <w:r w:rsidRPr="00680CB6">
        <w:rPr>
          <w:rStyle w:val="StyleBoldUnderline"/>
        </w:rPr>
        <w:t xml:space="preserve"> in a better way</w:t>
      </w:r>
      <w:r w:rsidRPr="00812A06">
        <w:t xml:space="preserve"> or checking correct spellings and pronunciations of words, etc. </w:t>
      </w:r>
    </w:p>
    <w:p w14:paraId="0771E442" w14:textId="0C71BB00" w:rsidR="007E3C05" w:rsidRPr="007D5ACE" w:rsidRDefault="007E3C05" w:rsidP="007E3C05">
      <w:pPr>
        <w:pStyle w:val="Heading3"/>
      </w:pPr>
      <w:r>
        <w:t>Off</w:t>
      </w:r>
    </w:p>
    <w:p w14:paraId="374E5FB0" w14:textId="3E5FAD4A" w:rsidR="007E3C05" w:rsidRPr="00413843" w:rsidRDefault="007E3C05" w:rsidP="007E3C05">
      <w:pPr>
        <w:pStyle w:val="Heading4"/>
      </w:pPr>
      <w:r>
        <w:t>Text: The U.S. Supreme Court should rule that the cap for the Green Technology Pilot Program is unconstitutional and find that delays in approval of all eligible carbon-based solar power patent applications are in violation of this ruling</w:t>
      </w:r>
      <w:r w:rsidRPr="00413843">
        <w:t>.</w:t>
      </w:r>
    </w:p>
    <w:p w14:paraId="54B9C71E" w14:textId="77777777" w:rsidR="007E3C05" w:rsidRDefault="007E3C05" w:rsidP="007E3C05">
      <w:pPr>
        <w:pStyle w:val="Heading4"/>
      </w:pPr>
    </w:p>
    <w:p w14:paraId="76189E1D" w14:textId="77777777" w:rsidR="007E3C05" w:rsidRDefault="007E3C05" w:rsidP="007E3C05">
      <w:pPr>
        <w:pStyle w:val="Heading4"/>
      </w:pPr>
      <w:r>
        <w:t>Supreme court can rule against restrictions on energy production</w:t>
      </w:r>
    </w:p>
    <w:p w14:paraId="2976C508" w14:textId="77777777" w:rsidR="007E3C05" w:rsidRDefault="007E3C05" w:rsidP="007E3C05">
      <w:r w:rsidRPr="007A772C">
        <w:rPr>
          <w:rStyle w:val="StyleStyleBold12pt"/>
        </w:rPr>
        <w:t>Craig 2010</w:t>
      </w:r>
      <w:r>
        <w:t xml:space="preserve"> (</w:t>
      </w:r>
      <w:r w:rsidRPr="007A772C">
        <w:t xml:space="preserve">Robin </w:t>
      </w:r>
      <w:proofErr w:type="spellStart"/>
      <w:r w:rsidRPr="007A772C">
        <w:t>Kundis</w:t>
      </w:r>
      <w:proofErr w:type="spellEnd"/>
      <w:r w:rsidRPr="007A772C">
        <w:t xml:space="preserve">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14:paraId="4C719F8B" w14:textId="77777777" w:rsidR="007E3C05" w:rsidRPr="00B43344" w:rsidRDefault="007E3C05" w:rsidP="007E3C05">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w:t>
      </w:r>
      <w:proofErr w:type="spellStart"/>
      <w:r w:rsidRPr="00B43344">
        <w:rPr>
          <w:rStyle w:val="StyleBoldUnderline"/>
        </w:rPr>
        <w:t>coal</w:t>
      </w:r>
      <w:r w:rsidRPr="00EF0B4F">
        <w:rPr>
          <w:rStyle w:val="StyleBoldUnderline"/>
          <w:highlight w:val="cyan"/>
        </w:rPr>
        <w:t>violated</w:t>
      </w:r>
      <w:proofErr w:type="spellEnd"/>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14:paraId="3E0276F5" w14:textId="77777777" w:rsidR="007E3C05" w:rsidRDefault="007E3C05" w:rsidP="007E3C05">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14:paraId="7F9A5836" w14:textId="77777777" w:rsidR="007E3C05" w:rsidRDefault="007E3C05" w:rsidP="007E3C05">
      <w:r w:rsidRPr="001115DA">
        <w:rPr>
          <w:rStyle w:val="StyleStyleBold12pt"/>
        </w:rPr>
        <w:t>Spiro, 2001</w:t>
      </w:r>
      <w:r>
        <w:t xml:space="preserve"> (Peter J. Spiro, Professor, Hofstra University School of Law; Visiting Professor, University of Texas School of Law, Texas Law Review, April, lexis)</w:t>
      </w:r>
    </w:p>
    <w:p w14:paraId="5F370D32" w14:textId="77777777" w:rsidR="007E3C05" w:rsidRDefault="007E3C05" w:rsidP="007E3C05">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w:t>
      </w:r>
      <w:proofErr w:type="spellStart"/>
      <w:r w:rsidRPr="001D5E7D">
        <w:t>situatedness</w:t>
      </w:r>
      <w:proofErr w:type="spellEnd"/>
      <w:r w:rsidRPr="001D5E7D">
        <w:t xml:space="preserve">,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xml:space="preserve">. The increments model thus answers the primary volley of the </w:t>
      </w:r>
      <w:proofErr w:type="spellStart"/>
      <w:r w:rsidRPr="001D5E7D">
        <w:t>originalists</w:t>
      </w:r>
      <w:proofErr w:type="spellEnd"/>
      <w:r w:rsidRPr="001D5E7D">
        <w:t xml:space="preserve"> against </w:t>
      </w:r>
      <w:proofErr w:type="spellStart"/>
      <w:r w:rsidRPr="001D5E7D">
        <w:t>countermajoritarian</w:t>
      </w:r>
      <w:proofErr w:type="spellEnd"/>
      <w:r w:rsidRPr="001D5E7D">
        <w:t xml:space="preserve"> judicial adaptation of the constitutional text. Such adaptation will not prevail where </w:t>
      </w:r>
      <w:proofErr w:type="gramStart"/>
      <w:r w:rsidRPr="001D5E7D">
        <w:t>it is rejected by other actors</w:t>
      </w:r>
      <w:proofErr w:type="gramEnd"/>
      <w:r w:rsidRPr="001D5E7D">
        <w:t>.</w:t>
      </w:r>
    </w:p>
    <w:p w14:paraId="49DF6D65" w14:textId="6185607E" w:rsidR="007E3C05" w:rsidRDefault="007E3C05" w:rsidP="007E3C05">
      <w:pPr>
        <w:pStyle w:val="Heading3"/>
      </w:pPr>
      <w:r>
        <w:t>Off</w:t>
      </w:r>
    </w:p>
    <w:p w14:paraId="73599FCC" w14:textId="77777777" w:rsidR="007E3C05" w:rsidRPr="00130584" w:rsidRDefault="007E3C05" w:rsidP="007E3C05">
      <w:pPr>
        <w:pStyle w:val="Heading4"/>
      </w:pPr>
      <w:r>
        <w:t>Electricity prices are dropping and will stay low</w:t>
      </w:r>
    </w:p>
    <w:p w14:paraId="50544739" w14:textId="77777777" w:rsidR="007E3C05" w:rsidRPr="00185CCA" w:rsidRDefault="007E3C05" w:rsidP="007E3C05">
      <w:r w:rsidRPr="00185CCA">
        <w:t xml:space="preserve">Dallas </w:t>
      </w:r>
      <w:proofErr w:type="spellStart"/>
      <w:r w:rsidRPr="00185CCA">
        <w:rPr>
          <w:rStyle w:val="StyleStyleBold12pt"/>
        </w:rPr>
        <w:t>Burtraw</w:t>
      </w:r>
      <w:proofErr w:type="spellEnd"/>
      <w:r w:rsidRPr="00185CCA">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t xml:space="preserve">, </w:t>
      </w:r>
      <w:hyperlink r:id="rId8" w:history="1">
        <w:r w:rsidRPr="00185CCA">
          <w:rPr>
            <w:rStyle w:val="Hyperlink"/>
          </w:rPr>
          <w:t>http://common-resources.org/2012/falling-emissions-and-falling-prices-expectations-for-the-domestic-natural-gas-boom/</w:t>
        </w:r>
      </w:hyperlink>
      <w:r w:rsidRPr="00185CCA">
        <w:t>, accessed 10-25-2012.</w:t>
      </w:r>
    </w:p>
    <w:p w14:paraId="61F76A45" w14:textId="6604B51C" w:rsidR="007E3C05" w:rsidRPr="007E3C05" w:rsidRDefault="007E3C05" w:rsidP="007E3C05">
      <w:r w:rsidRPr="00185CCA">
        <w:t xml:space="preserve">Moreover, </w:t>
      </w:r>
      <w:r w:rsidRPr="00185CCA">
        <w:rPr>
          <w:rStyle w:val="StyleBoldUnderline"/>
          <w:highlight w:val="green"/>
        </w:rPr>
        <w:t xml:space="preserve">the boom in </w:t>
      </w:r>
      <w:r w:rsidRPr="00185CCA">
        <w:rPr>
          <w:rStyle w:val="StyleBoldUnderline"/>
        </w:rPr>
        <w:t xml:space="preserve">domestic </w:t>
      </w:r>
      <w:r w:rsidRPr="00185CCA">
        <w:rPr>
          <w:rStyle w:val="StyleBoldUnderline"/>
          <w:highlight w:val="green"/>
        </w:rPr>
        <w:t>natural gas</w:t>
      </w:r>
      <w:r w:rsidRPr="00185CCA">
        <w:rPr>
          <w:rStyle w:val="StyleBoldUnderline"/>
        </w:rPr>
        <w:t xml:space="preserve"> production </w:t>
      </w:r>
      <w:r w:rsidRPr="00185CCA">
        <w:rPr>
          <w:rStyle w:val="StyleBoldUnderline"/>
          <w:highlight w:val="green"/>
        </w:rPr>
        <w:t>could have</w:t>
      </w:r>
      <w:r w:rsidRPr="00185CCA">
        <w:rPr>
          <w:rStyle w:val="StyleBoldUnderline"/>
        </w:rPr>
        <w:t xml:space="preserve"> even more </w:t>
      </w:r>
      <w:r w:rsidRPr="00185CCA">
        <w:rPr>
          <w:rStyle w:val="StyleBoldUnderline"/>
          <w:highlight w:val="green"/>
        </w:rPr>
        <w:t>immediate affects for U.S. electricity consumers.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highlight w:val="green"/>
        </w:rPr>
        <w:t>over the next 20 years</w:t>
      </w:r>
      <w:r w:rsidRPr="00185CCA">
        <w:t xml:space="preserve">, according to a </w:t>
      </w:r>
      <w:hyperlink r:id="rId9" w:history="1">
        <w:r w:rsidRPr="00185CCA">
          <w:rPr>
            <w:rStyle w:val="Hyperlink"/>
          </w:rPr>
          <w:t>new RFF Issue Brief</w:t>
        </w:r>
      </w:hyperlink>
      <w:r w:rsidRPr="00185CCA">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 xml:space="preserve">with an increased gas supply, consumers can expect to pay $4.9 per </w:t>
      </w:r>
      <w:proofErr w:type="spellStart"/>
      <w:r w:rsidRPr="00185CCA">
        <w:rPr>
          <w:rStyle w:val="StyleBoldUnderline"/>
        </w:rPr>
        <w:t>MMBtu</w:t>
      </w:r>
      <w:proofErr w:type="spellEnd"/>
      <w:r w:rsidRPr="00185CCA">
        <w:rPr>
          <w:rStyle w:val="StyleBoldUnderline"/>
        </w:rPr>
        <w:t xml:space="preserve"> for delivered natural gas in 2020 instead of $6.6 per </w:t>
      </w:r>
      <w:proofErr w:type="spellStart"/>
      <w:r w:rsidRPr="00185CCA">
        <w:rPr>
          <w:rStyle w:val="StyleBoldUnderline"/>
        </w:rPr>
        <w:t>MMBtu</w:t>
      </w:r>
      <w:proofErr w:type="spellEnd"/>
      <w:r w:rsidRPr="00185CCA">
        <w:rPr>
          <w:rStyle w:val="StyleBoldUnderline"/>
        </w:rPr>
        <w:t>.</w:t>
      </w:r>
      <w:r w:rsidRPr="00185CCA">
        <w:t xml:space="preserve"> These trends are even more exaggerated if demand for electricity were to increase to levels projected by the EIA just three years </w:t>
      </w:r>
      <w:proofErr w:type="gramStart"/>
      <w:r w:rsidRPr="00185CCA">
        <w:t>ago,</w:t>
      </w:r>
      <w:proofErr w:type="gramEnd"/>
      <w:r w:rsidRPr="00185CCA">
        <w:t xml:space="preserve"> in 2009.</w:t>
      </w:r>
      <w:r w:rsidRPr="00185CCA">
        <w:rPr>
          <w:rStyle w:val="StyleBoldUnderline"/>
          <w:highlight w:val="green"/>
        </w:rPr>
        <w:t xml:space="preserve">This decrease in natural gas prices is expected to translate into a decrease in retail electricity prices for </w:t>
      </w:r>
      <w:r w:rsidRPr="00185CCA">
        <w:rPr>
          <w:rStyle w:val="StyleBoldUnderline"/>
        </w:rPr>
        <w:t xml:space="preserve">most </w:t>
      </w:r>
      <w:r w:rsidRPr="00185CCA">
        <w:rPr>
          <w:rStyle w:val="StyleBoldUnderline"/>
          <w:highlight w:val="green"/>
        </w:rPr>
        <w:t>electricity customers</w:t>
      </w:r>
      <w:r w:rsidRPr="00185CCA">
        <w:t xml:space="preserve"> in most years out to 2020. Compared to the world with the lower gas supply projections, </w:t>
      </w:r>
      <w:r w:rsidRPr="00185CCA">
        <w:rPr>
          <w:rStyle w:val="StyleBoldUnderline"/>
        </w:rPr>
        <w:t xml:space="preserve">average national electricity </w:t>
      </w:r>
      <w:r w:rsidRPr="00185CCA">
        <w:rPr>
          <w:rStyle w:val="StyleBoldUnderline"/>
          <w:highlight w:val="green"/>
        </w:rPr>
        <w:t>prices are expected to be almost 6%</w:t>
      </w:r>
      <w:r w:rsidRPr="00185CCA">
        <w:rPr>
          <w:rStyle w:val="StyleBoldUnderline"/>
        </w:rPr>
        <w:t xml:space="preserve"> </w:t>
      </w:r>
      <w:r w:rsidRPr="00185CCA">
        <w:rPr>
          <w:rStyle w:val="StyleBoldUnderline"/>
          <w:highlight w:val="green"/>
        </w:rPr>
        <w:t>lower</w:t>
      </w:r>
      <w:r w:rsidRPr="00185CCA">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t xml:space="preserve"> with the largest price changes occurring in parts of the country that have competitive electricity markets. </w:t>
      </w:r>
      <w:r w:rsidRPr="00185CCA">
        <w:rPr>
          <w:rStyle w:val="StyleBoldUnderline"/>
          <w:highlight w:val="green"/>
        </w:rPr>
        <w:t>All of these prices decreases translate into real savings for most electricity customers.</w:t>
      </w:r>
      <w:r w:rsidRPr="00185CCA">
        <w:rPr>
          <w:rStyle w:val="StyleBoldUnderline"/>
        </w:rPr>
        <w:t xml:space="preserve"> </w:t>
      </w:r>
      <w:r w:rsidRPr="00185CCA">
        <w:t>The savings are largest for commercial customers, who stand to save $33.9 Billion (real $2009) under the new gas supply projections in 2020. Residential customers also stand to save big, with estimates of $25.8 Billion (real $2009) in savings projected for 2020.</w:t>
      </w:r>
    </w:p>
    <w:p w14:paraId="54D3A727" w14:textId="77777777" w:rsidR="007E3C05" w:rsidRPr="00323E95" w:rsidRDefault="007E3C05" w:rsidP="007E3C05">
      <w:pPr>
        <w:pStyle w:val="Heading4"/>
      </w:pPr>
      <w:r w:rsidRPr="00323E95">
        <w:t>Decentralized solar jacks up electricity prices and hurts the most vulnerable</w:t>
      </w:r>
    </w:p>
    <w:p w14:paraId="56C053CA" w14:textId="77777777" w:rsidR="007E3C05" w:rsidRPr="00323E95" w:rsidRDefault="007E3C05" w:rsidP="007E3C05">
      <w:r w:rsidRPr="00323E95">
        <w:rPr>
          <w:b/>
        </w:rPr>
        <w:t xml:space="preserve">Burr, 12 </w:t>
      </w:r>
      <w:r w:rsidRPr="00323E95">
        <w:t>– editor in chief of Public Utilities Fortnightly (Michael, “Rooftop Tsunami; Utilities sound the alarm as PV nears grid parity” PUBLIC UTILITIES FORTNIGHTLY, July, lexis)</w:t>
      </w:r>
    </w:p>
    <w:p w14:paraId="2B5B574F" w14:textId="77777777" w:rsidR="007E3C05" w:rsidRPr="00323E95" w:rsidRDefault="007E3C05" w:rsidP="007E3C05">
      <w:r w:rsidRPr="00323E95">
        <w:rPr>
          <w:rStyle w:val="StyleBoldUnderline"/>
          <w:highlight w:val="yellow"/>
        </w:rPr>
        <w:t>From the utility's point of view, a growing wave of rooftop PV projects is starting to look ominous</w:t>
      </w:r>
      <w:r w:rsidRPr="00323E95">
        <w:t>. And now, some utilities are taking action to shore up their defenses--advocating legislative and regulatory changes that pull back net metering policies and other solar incentives. Concerns focus in part on operational challenges from integrating dispersed generation that's variable, non-</w:t>
      </w:r>
      <w:proofErr w:type="spellStart"/>
      <w:r w:rsidRPr="00323E95">
        <w:t>dispatchable</w:t>
      </w:r>
      <w:proofErr w:type="spellEnd"/>
      <w:r w:rsidRPr="00323E95">
        <w:t>, and sometimes beyond the utility's ability to control. But the biggest worry seems to involve the prospect of a fixed-costs dilemma, which I addressed in this column last issue. (</w:t>
      </w:r>
      <w:proofErr w:type="gramStart"/>
      <w:r w:rsidRPr="00323E95">
        <w:t>see</w:t>
      </w:r>
      <w:proofErr w:type="gramEnd"/>
      <w:r w:rsidRPr="00323E95">
        <w:t xml:space="preserve"> "Facing Facts," Fortnightly, June 2012). The shorthand is this: </w:t>
      </w:r>
      <w:r w:rsidRPr="00323E95">
        <w:rPr>
          <w:rStyle w:val="StyleBoldUnderline"/>
          <w:highlight w:val="yellow"/>
        </w:rPr>
        <w:t>As PV gets cheaper, an increasing number of PV-</w:t>
      </w:r>
      <w:r w:rsidRPr="00323E95">
        <w:rPr>
          <w:rStyle w:val="StyleBoldUnderline"/>
        </w:rPr>
        <w:t xml:space="preserve">owning </w:t>
      </w:r>
      <w:r w:rsidRPr="00323E95">
        <w:rPr>
          <w:rStyle w:val="StyleBoldUnderline"/>
          <w:highlight w:val="yellow"/>
        </w:rPr>
        <w:t>customers will pay less than their</w:t>
      </w:r>
      <w:r w:rsidRPr="00323E95">
        <w:rPr>
          <w:rStyle w:val="StyleBoldUnderline"/>
        </w:rPr>
        <w:t xml:space="preserve"> </w:t>
      </w:r>
      <w:r w:rsidRPr="00323E95">
        <w:rPr>
          <w:rStyle w:val="StyleBoldUnderline"/>
          <w:highlight w:val="yellow"/>
        </w:rPr>
        <w:t>fair share of utility</w:t>
      </w:r>
      <w:r w:rsidRPr="00323E95">
        <w:rPr>
          <w:rStyle w:val="StyleBoldUnderline"/>
        </w:rPr>
        <w:t xml:space="preserve"> system </w:t>
      </w:r>
      <w:r w:rsidRPr="00323E95">
        <w:rPr>
          <w:rStyle w:val="StyleBoldUnderline"/>
          <w:highlight w:val="yellow"/>
        </w:rPr>
        <w:t>costs, leaving a shrinking number of non-solar customers to pick up the tab</w:t>
      </w:r>
      <w:r w:rsidRPr="00323E95">
        <w:t xml:space="preserve"> for keeping the lights on. </w:t>
      </w:r>
      <w:r w:rsidRPr="00323E95">
        <w:rPr>
          <w:rStyle w:val="StyleBoldUnderline"/>
          <w:highlight w:val="yellow"/>
        </w:rPr>
        <w:t>Although PV's</w:t>
      </w:r>
      <w:r w:rsidRPr="00323E95">
        <w:rPr>
          <w:rStyle w:val="StyleBoldUnderline"/>
        </w:rPr>
        <w:t xml:space="preserve"> market </w:t>
      </w:r>
      <w:r w:rsidRPr="00323E95">
        <w:rPr>
          <w:rStyle w:val="StyleBoldUnderline"/>
          <w:highlight w:val="yellow"/>
        </w:rPr>
        <w:t xml:space="preserve">penetration is tiny </w:t>
      </w:r>
      <w:r w:rsidRPr="00323E95">
        <w:rPr>
          <w:rStyle w:val="StyleBoldUnderline"/>
        </w:rPr>
        <w:t xml:space="preserve">today, </w:t>
      </w:r>
      <w:r w:rsidRPr="00323E95">
        <w:rPr>
          <w:rStyle w:val="StyleBoldUnderline"/>
          <w:highlight w:val="yellow"/>
        </w:rPr>
        <w:t>it's growing rapidly enough to raise</w:t>
      </w:r>
      <w:r w:rsidRPr="00323E95">
        <w:rPr>
          <w:rStyle w:val="StyleBoldUnderline"/>
        </w:rPr>
        <w:t xml:space="preserve"> real </w:t>
      </w:r>
      <w:r w:rsidRPr="00323E95">
        <w:rPr>
          <w:rStyle w:val="StyleBoldUnderline"/>
          <w:highlight w:val="yellow"/>
        </w:rPr>
        <w:t>concerns</w:t>
      </w:r>
      <w:r w:rsidRPr="00323E95">
        <w:rPr>
          <w:rStyle w:val="StyleBoldUnderline"/>
        </w:rPr>
        <w:t xml:space="preserve"> for many utilities</w:t>
      </w:r>
      <w:proofErr w:type="gramStart"/>
      <w:r w:rsidRPr="00323E95">
        <w:t>.</w:t>
      </w:r>
      <w:r w:rsidRPr="00323E95">
        <w:rPr>
          <w:sz w:val="12"/>
        </w:rPr>
        <w:t>¶</w:t>
      </w:r>
      <w:proofErr w:type="gramEnd"/>
      <w:r w:rsidRPr="00323E95">
        <w:rPr>
          <w:sz w:val="12"/>
        </w:rPr>
        <w:t xml:space="preserve"> </w:t>
      </w:r>
      <w:r w:rsidRPr="00323E95">
        <w:t xml:space="preserve">"Distributed generation is becoming one of the largest subsidies on our system," said Ron </w:t>
      </w:r>
      <w:proofErr w:type="spellStart"/>
      <w:r w:rsidRPr="00323E95">
        <w:t>Litzinger</w:t>
      </w:r>
      <w:proofErr w:type="spellEnd"/>
      <w:r w:rsidRPr="00323E95">
        <w:t>, president of Southern California Edison, during a panel discussion at this year's Edison Electric Institute Annual Convention. "That subsidy tends to go from low-income to higher-income customers. We need to make sure all the costs of distributed generation are known before decisions are made</w:t>
      </w:r>
      <w:proofErr w:type="gramStart"/>
      <w:r w:rsidRPr="00323E95">
        <w:t>.</w:t>
      </w:r>
      <w:r w:rsidRPr="00323E95">
        <w:rPr>
          <w:sz w:val="12"/>
        </w:rPr>
        <w:t>¶</w:t>
      </w:r>
      <w:proofErr w:type="gramEnd"/>
      <w:r w:rsidRPr="00323E95">
        <w:rPr>
          <w:sz w:val="12"/>
        </w:rPr>
        <w:t xml:space="preserve"> </w:t>
      </w:r>
      <w:r w:rsidRPr="00323E95">
        <w:t>"</w:t>
      </w:r>
      <w:r w:rsidRPr="00323E95">
        <w:rPr>
          <w:rStyle w:val="StyleBoldUnderline"/>
          <w:highlight w:val="yellow"/>
        </w:rPr>
        <w:t xml:space="preserve">Left unchecked, we could see </w:t>
      </w:r>
      <w:r w:rsidRPr="00323E95">
        <w:rPr>
          <w:rStyle w:val="Emphasis"/>
          <w:highlight w:val="yellow"/>
        </w:rPr>
        <w:t>rates increase by 40 to 50 percent</w:t>
      </w:r>
      <w:r w:rsidRPr="00323E95">
        <w:rPr>
          <w:rStyle w:val="StyleBoldUnderline"/>
        </w:rPr>
        <w:t xml:space="preserve"> by 2020, which</w:t>
      </w:r>
      <w:r w:rsidRPr="00323E95">
        <w:t xml:space="preserve"> we know </w:t>
      </w:r>
      <w:r w:rsidRPr="00323E95">
        <w:rPr>
          <w:rStyle w:val="StyleBoldUnderline"/>
        </w:rPr>
        <w:t>isn't sustainable</w:t>
      </w:r>
      <w:r w:rsidRPr="00323E95">
        <w:t>."</w:t>
      </w:r>
    </w:p>
    <w:p w14:paraId="6A312CE4" w14:textId="77777777" w:rsidR="007E3C05" w:rsidRPr="00323E95" w:rsidRDefault="007E3C05" w:rsidP="007E3C05"/>
    <w:p w14:paraId="7B9413B2" w14:textId="77777777" w:rsidR="007E3C05" w:rsidRPr="00323E95" w:rsidRDefault="007E3C05" w:rsidP="007E3C05">
      <w:pPr>
        <w:pStyle w:val="Heading4"/>
      </w:pPr>
      <w:r w:rsidRPr="00323E95">
        <w:t>This causes a depression</w:t>
      </w:r>
    </w:p>
    <w:p w14:paraId="7AC490F1" w14:textId="77777777" w:rsidR="007E3C05" w:rsidRPr="00323E95" w:rsidRDefault="007E3C05" w:rsidP="007E3C05">
      <w:proofErr w:type="spellStart"/>
      <w:r w:rsidRPr="00323E95">
        <w:rPr>
          <w:b/>
        </w:rPr>
        <w:t>Entine</w:t>
      </w:r>
      <w:proofErr w:type="spellEnd"/>
      <w:r w:rsidRPr="00323E95">
        <w:rPr>
          <w:b/>
        </w:rPr>
        <w:t>, 9</w:t>
      </w:r>
      <w:r w:rsidRPr="00323E95">
        <w:t xml:space="preserve"> – adjunct fellow at the American Enterprise Institute (Jon, “U.S. and Climate Change--Rescue of the Planet Postponed?</w:t>
      </w:r>
      <w:proofErr w:type="gramStart"/>
      <w:r w:rsidRPr="00323E95">
        <w:t>”,</w:t>
      </w:r>
      <w:proofErr w:type="gramEnd"/>
      <w:r w:rsidRPr="00323E95">
        <w:t xml:space="preserve"> 2/24,  </w:t>
      </w:r>
      <w:hyperlink r:id="rId10" w:history="1">
        <w:r w:rsidRPr="00323E95">
          <w:rPr>
            <w:rStyle w:val="Hyperlink"/>
          </w:rPr>
          <w:t>http://aei.org/publications/filter.all,pubID.29333/pub_detail.asp</w:t>
        </w:r>
      </w:hyperlink>
      <w:r w:rsidRPr="00323E95">
        <w:t>)</w:t>
      </w:r>
    </w:p>
    <w:p w14:paraId="61F9625D" w14:textId="77777777" w:rsidR="007E3C05" w:rsidRPr="00323E95" w:rsidRDefault="007E3C05" w:rsidP="007E3C05">
      <w:r w:rsidRPr="00323E95">
        <w:rPr>
          <w:highlight w:val="yellow"/>
          <w:u w:val="single"/>
        </w:rPr>
        <w:t>The correlation between economic growth and energy costs is high and negative</w:t>
      </w:r>
      <w:r w:rsidRPr="00323E95">
        <w:rPr>
          <w:u w:val="single"/>
        </w:rPr>
        <w:t>; when energy costs go up, productivity takes a nosedive</w:t>
      </w:r>
      <w:r w:rsidRPr="00323E95">
        <w:t xml:space="preserve">. In these extraordinary times, arguably </w:t>
      </w:r>
      <w:r w:rsidRPr="00323E95">
        <w:rPr>
          <w:highlight w:val="yellow"/>
          <w:u w:val="single"/>
        </w:rPr>
        <w:t xml:space="preserve">the top priority must be to ensure that a </w:t>
      </w:r>
      <w:r w:rsidRPr="00323E95">
        <w:rPr>
          <w:u w:val="single"/>
        </w:rPr>
        <w:t xml:space="preserve">secular </w:t>
      </w:r>
      <w:r w:rsidRPr="00323E95">
        <w:rPr>
          <w:highlight w:val="yellow"/>
          <w:u w:val="single"/>
        </w:rPr>
        <w:t xml:space="preserve">financial downturn doesn't turn into a </w:t>
      </w:r>
      <w:r w:rsidRPr="00323E95">
        <w:rPr>
          <w:rStyle w:val="Emphasis"/>
          <w:highlight w:val="yellow"/>
        </w:rPr>
        <w:t>worldwide structural</w:t>
      </w:r>
      <w:r w:rsidRPr="00323E95">
        <w:rPr>
          <w:rStyle w:val="Emphasis"/>
        </w:rPr>
        <w:t xml:space="preserve"> </w:t>
      </w:r>
      <w:r w:rsidRPr="00323E95">
        <w:rPr>
          <w:rStyle w:val="Emphasis"/>
          <w:highlight w:val="yellow"/>
        </w:rPr>
        <w:t>depression</w:t>
      </w:r>
      <w:r w:rsidRPr="00323E95">
        <w:rPr>
          <w:u w:val="single"/>
        </w:rPr>
        <w:t>. If that happens, both the economy and the environment will be losers</w:t>
      </w:r>
      <w:r w:rsidRPr="00323E95">
        <w:t>.</w:t>
      </w:r>
    </w:p>
    <w:p w14:paraId="373F6A85" w14:textId="77777777" w:rsidR="007E3C05" w:rsidRPr="00323E95" w:rsidRDefault="007E3C05" w:rsidP="007E3C05"/>
    <w:p w14:paraId="16E636E7" w14:textId="77777777" w:rsidR="007E3C05" w:rsidRPr="00323E95" w:rsidRDefault="007E3C05" w:rsidP="007E3C05">
      <w:pPr>
        <w:pStyle w:val="Heading4"/>
      </w:pPr>
      <w:r w:rsidRPr="00323E95">
        <w:t>Global war</w:t>
      </w:r>
    </w:p>
    <w:p w14:paraId="18D4F371" w14:textId="77777777" w:rsidR="007E3C05" w:rsidRPr="00323E95" w:rsidRDefault="007E3C05" w:rsidP="007E3C05">
      <w:r w:rsidRPr="00323E95">
        <w:rPr>
          <w:rStyle w:val="Heading4Char"/>
        </w:rPr>
        <w:t>Harris and Burrows, 9</w:t>
      </w:r>
      <w:r w:rsidRPr="00323E95">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14:paraId="3C8C0061" w14:textId="77777777" w:rsidR="007E3C05" w:rsidRDefault="007E3C05" w:rsidP="007E3C05">
      <w:r w:rsidRPr="00323E95">
        <w:t>Increased Potential for Global Conflict</w:t>
      </w:r>
      <w:r w:rsidRPr="00323E95">
        <w:rPr>
          <w:sz w:val="12"/>
        </w:rPr>
        <w:t>¶</w:t>
      </w:r>
      <w:r w:rsidRPr="00323E95">
        <w:t xml:space="preserve">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323E95">
        <w:rPr>
          <w:rStyle w:val="StyleBoldUnderline"/>
        </w:rPr>
        <w:t>While we continue to believe</w:t>
      </w:r>
      <w:r w:rsidRPr="00323E95">
        <w:t xml:space="preserve"> that </w:t>
      </w:r>
      <w:r w:rsidRPr="00323E95">
        <w:rPr>
          <w:rStyle w:val="StyleBoldUnderline"/>
          <w:highlight w:val="yellow"/>
        </w:rPr>
        <w:t xml:space="preserve">the Great Depression </w:t>
      </w:r>
      <w:r w:rsidRPr="00323E95">
        <w:rPr>
          <w:rStyle w:val="StyleBoldUnderline"/>
        </w:rPr>
        <w:t xml:space="preserve">is not likely to be repeated, </w:t>
      </w:r>
      <w:r w:rsidRPr="00323E95">
        <w:rPr>
          <w:rStyle w:val="StyleBoldUnderline"/>
          <w:highlight w:val="yellow"/>
        </w:rPr>
        <w:t>the</w:t>
      </w:r>
      <w:r w:rsidRPr="00323E95">
        <w:rPr>
          <w:highlight w:val="yellow"/>
        </w:rPr>
        <w:t xml:space="preserve"> </w:t>
      </w:r>
      <w:r w:rsidRPr="00323E95">
        <w:rPr>
          <w:rStyle w:val="StyleBoldUnderline"/>
          <w:highlight w:val="yellow"/>
        </w:rPr>
        <w:t>lessons to be drawn</w:t>
      </w:r>
      <w:r w:rsidRPr="00323E95">
        <w:t xml:space="preserve"> from that period </w:t>
      </w:r>
      <w:r w:rsidRPr="00323E95">
        <w:rPr>
          <w:highlight w:val="yellow"/>
          <w:u w:val="single"/>
        </w:rPr>
        <w:t>include</w:t>
      </w:r>
      <w:r w:rsidRPr="00323E95">
        <w:t xml:space="preserve"> the </w:t>
      </w:r>
      <w:r w:rsidRPr="00323E95">
        <w:rPr>
          <w:rStyle w:val="StyleBoldUnderline"/>
          <w:highlight w:val="yellow"/>
        </w:rPr>
        <w:t xml:space="preserve">harmful effects on fledgling democracies </w:t>
      </w:r>
      <w:r w:rsidRPr="00323E95">
        <w:rPr>
          <w:rStyle w:val="StyleBoldUnderline"/>
        </w:rPr>
        <w:t xml:space="preserve">and multiethnic societies </w:t>
      </w:r>
      <w:r w:rsidRPr="00323E95">
        <w:t xml:space="preserve">(think Central Europe in 1920s and 1930s) and on the sustainability of multilateral institutions (think League of Nations in the same period). </w:t>
      </w:r>
      <w:r w:rsidRPr="00323E95">
        <w:rPr>
          <w:rStyle w:val="StyleBoldUnderline"/>
        </w:rPr>
        <w:t>There is no reason</w:t>
      </w:r>
      <w:r w:rsidRPr="00323E95">
        <w:t xml:space="preserve"> to think that </w:t>
      </w:r>
      <w:r w:rsidRPr="00323E95">
        <w:rPr>
          <w:rStyle w:val="StyleBoldUnderline"/>
        </w:rPr>
        <w:t>this would not be true in the twenty-first as much as in the twentieth century.</w:t>
      </w:r>
      <w:r w:rsidRPr="00323E95">
        <w:t xml:space="preserve"> For that reason, the ways in which </w:t>
      </w:r>
      <w:r w:rsidRPr="00323E95">
        <w:rPr>
          <w:rStyle w:val="StyleBoldUnderline"/>
          <w:highlight w:val="yellow"/>
        </w:rPr>
        <w:t>the potential for</w:t>
      </w:r>
      <w:r w:rsidRPr="00323E95">
        <w:rPr>
          <w:highlight w:val="yellow"/>
          <w:u w:val="single"/>
        </w:rPr>
        <w:t xml:space="preserve"> </w:t>
      </w:r>
      <w:r w:rsidRPr="00323E95">
        <w:rPr>
          <w:u w:val="single"/>
        </w:rPr>
        <w:t xml:space="preserve">greater </w:t>
      </w:r>
      <w:r w:rsidRPr="00323E95">
        <w:rPr>
          <w:rStyle w:val="StyleBoldUnderline"/>
          <w:highlight w:val="yellow"/>
        </w:rPr>
        <w:t>conflict could grow</w:t>
      </w:r>
      <w:r w:rsidRPr="00323E95">
        <w:rPr>
          <w:highlight w:val="yellow"/>
        </w:rPr>
        <w:t xml:space="preserve"> </w:t>
      </w:r>
      <w:r w:rsidRPr="00323E95">
        <w:t xml:space="preserve">would seem to be even more apt </w:t>
      </w:r>
      <w:r w:rsidRPr="00323E95">
        <w:rPr>
          <w:highlight w:val="yellow"/>
          <w:u w:val="single"/>
        </w:rPr>
        <w:t xml:space="preserve">in a </w:t>
      </w:r>
      <w:r w:rsidRPr="00323E95">
        <w:rPr>
          <w:u w:val="single"/>
        </w:rPr>
        <w:t xml:space="preserve">constantly </w:t>
      </w:r>
      <w:r w:rsidRPr="00323E95">
        <w:rPr>
          <w:highlight w:val="yellow"/>
          <w:u w:val="single"/>
        </w:rPr>
        <w:t>volatile economic environment</w:t>
      </w:r>
      <w:r w:rsidRPr="00323E95">
        <w:rPr>
          <w:u w:val="single"/>
        </w:rPr>
        <w:t xml:space="preserve"> </w:t>
      </w:r>
      <w:r w:rsidRPr="00323E95">
        <w:t>as they would be if change would be steadier</w:t>
      </w:r>
      <w:proofErr w:type="gramStart"/>
      <w:r w:rsidRPr="00323E95">
        <w:t>.</w:t>
      </w:r>
      <w:r w:rsidRPr="00323E95">
        <w:rPr>
          <w:sz w:val="12"/>
        </w:rPr>
        <w:t>¶</w:t>
      </w:r>
      <w:proofErr w:type="gramEnd"/>
      <w:r w:rsidRPr="00323E95">
        <w:t xml:space="preserve">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323E95">
        <w:rPr>
          <w:u w:val="single"/>
        </w:rPr>
        <w:t>Terrorist groups</w:t>
      </w:r>
      <w:r w:rsidRPr="00323E95">
        <w:t xml:space="preserve"> in 2025 </w:t>
      </w:r>
      <w:r w:rsidRPr="00323E95">
        <w:rPr>
          <w:u w:val="single"/>
        </w:rPr>
        <w:t>will likely be</w:t>
      </w:r>
      <w:r w:rsidRPr="00323E95">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323E95">
        <w:rPr>
          <w:u w:val="single"/>
        </w:rPr>
        <w:t>self-radicalized</w:t>
      </w:r>
      <w:r w:rsidRPr="00323E95">
        <w:t xml:space="preserve">, particularly in the absence of economic outlets that would become narrower </w:t>
      </w:r>
      <w:r w:rsidRPr="00323E95">
        <w:rPr>
          <w:u w:val="single"/>
        </w:rPr>
        <w:t>in an economic downturn</w:t>
      </w:r>
      <w:proofErr w:type="gramStart"/>
      <w:r w:rsidRPr="00323E95">
        <w:t>.</w:t>
      </w:r>
      <w:r w:rsidRPr="00323E95">
        <w:rPr>
          <w:sz w:val="12"/>
        </w:rPr>
        <w:t>¶</w:t>
      </w:r>
      <w:proofErr w:type="gramEnd"/>
      <w:r w:rsidRPr="00323E95">
        <w:t xml:space="preserve"> </w:t>
      </w:r>
      <w:r w:rsidRPr="00323E95">
        <w:rPr>
          <w:highlight w:val="yellow"/>
          <w:u w:val="single"/>
        </w:rPr>
        <w:t xml:space="preserve">The most dangerous casualty </w:t>
      </w:r>
      <w:r w:rsidRPr="00323E95">
        <w:t>of any economically-induced drawdown of U.S. military presence</w:t>
      </w:r>
      <w:r w:rsidRPr="00323E95">
        <w:rPr>
          <w:u w:val="single"/>
        </w:rPr>
        <w:t xml:space="preserve"> </w:t>
      </w:r>
      <w:r w:rsidRPr="00323E95">
        <w:rPr>
          <w:highlight w:val="yellow"/>
          <w:u w:val="single"/>
        </w:rPr>
        <w:t>would</w:t>
      </w:r>
      <w:r w:rsidRPr="00323E95">
        <w:rPr>
          <w:u w:val="single"/>
        </w:rPr>
        <w:t xml:space="preserve"> </w:t>
      </w:r>
      <w:r w:rsidRPr="00323E95">
        <w:t>almost certainly</w:t>
      </w:r>
      <w:r w:rsidRPr="00323E95">
        <w:rPr>
          <w:u w:val="single"/>
        </w:rPr>
        <w:t xml:space="preserve"> </w:t>
      </w:r>
      <w:r w:rsidRPr="00323E95">
        <w:rPr>
          <w:highlight w:val="yellow"/>
          <w:u w:val="single"/>
        </w:rPr>
        <w:t>be the Mid</w:t>
      </w:r>
      <w:r w:rsidRPr="00323E95">
        <w:rPr>
          <w:u w:val="single"/>
        </w:rPr>
        <w:t xml:space="preserve">dle </w:t>
      </w:r>
      <w:r w:rsidRPr="00323E95">
        <w:rPr>
          <w:highlight w:val="yellow"/>
          <w:u w:val="single"/>
        </w:rPr>
        <w:t>East</w:t>
      </w:r>
      <w:r w:rsidRPr="00323E95">
        <w:rPr>
          <w:u w:val="single"/>
        </w:rPr>
        <w:t>.</w:t>
      </w:r>
      <w:r w:rsidRPr="00323E95">
        <w:t xml:space="preserve"> Although Iran’s acquisition of nuclear weapons is not inevitable, </w:t>
      </w:r>
      <w:r w:rsidRPr="00323E95">
        <w:rPr>
          <w:highlight w:val="yellow"/>
          <w:u w:val="single"/>
        </w:rPr>
        <w:t>worries</w:t>
      </w:r>
      <w:r w:rsidRPr="00323E95">
        <w:rPr>
          <w:u w:val="single"/>
        </w:rPr>
        <w:t xml:space="preserve"> about a nuclear-armed Iran </w:t>
      </w:r>
      <w:r w:rsidRPr="00323E95">
        <w:rPr>
          <w:highlight w:val="yellow"/>
          <w:u w:val="single"/>
        </w:rPr>
        <w:t>could lead states</w:t>
      </w:r>
      <w:r w:rsidRPr="00323E95">
        <w:rPr>
          <w:u w:val="single"/>
        </w:rPr>
        <w:t xml:space="preserve"> in the region </w:t>
      </w:r>
      <w:r w:rsidRPr="00323E95">
        <w:rPr>
          <w:highlight w:val="yellow"/>
          <w:u w:val="single"/>
        </w:rPr>
        <w:t xml:space="preserve">to develop new security arrangements </w:t>
      </w:r>
      <w:r w:rsidRPr="00323E95">
        <w:rPr>
          <w:u w:val="single"/>
        </w:rPr>
        <w:t xml:space="preserve">with external powers, </w:t>
      </w:r>
      <w:r w:rsidRPr="00323E95">
        <w:rPr>
          <w:highlight w:val="yellow"/>
          <w:u w:val="single"/>
        </w:rPr>
        <w:t xml:space="preserve">acquire </w:t>
      </w:r>
      <w:r w:rsidRPr="00323E95">
        <w:rPr>
          <w:u w:val="single"/>
        </w:rPr>
        <w:t xml:space="preserve">additional </w:t>
      </w:r>
      <w:r w:rsidRPr="00323E95">
        <w:rPr>
          <w:highlight w:val="yellow"/>
          <w:u w:val="single"/>
        </w:rPr>
        <w:t>weapons, and consider</w:t>
      </w:r>
      <w:r w:rsidRPr="00323E95">
        <w:rPr>
          <w:u w:val="single"/>
        </w:rPr>
        <w:t xml:space="preserve"> </w:t>
      </w:r>
      <w:r w:rsidRPr="00323E95">
        <w:t xml:space="preserve">pursuing their own </w:t>
      </w:r>
      <w:r w:rsidRPr="00323E95">
        <w:rPr>
          <w:highlight w:val="yellow"/>
          <w:u w:val="single"/>
        </w:rPr>
        <w:t xml:space="preserve">nuclear </w:t>
      </w:r>
      <w:r w:rsidRPr="00323E95">
        <w:rPr>
          <w:rStyle w:val="StyleBoldUnderline"/>
          <w:highlight w:val="yellow"/>
        </w:rPr>
        <w:t xml:space="preserve">ambitions. </w:t>
      </w:r>
      <w:r w:rsidRPr="00323E95">
        <w:rPr>
          <w:rStyle w:val="StyleBoldUnderline"/>
        </w:rPr>
        <w:t>It is not clear that the type of stable deterrent relationship</w:t>
      </w:r>
      <w:r w:rsidRPr="00323E95">
        <w:t xml:space="preserve"> that existed between the great powers for most </w:t>
      </w:r>
      <w:r w:rsidRPr="00323E95">
        <w:rPr>
          <w:rStyle w:val="StyleBoldUnderline"/>
        </w:rPr>
        <w:t>of the Cold War would emerge</w:t>
      </w:r>
      <w:r w:rsidRPr="00323E95">
        <w:t xml:space="preserv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23E95">
        <w:rPr>
          <w:u w:val="single"/>
        </w:rPr>
        <w:t>The lack of strategic depth</w:t>
      </w:r>
      <w:r w:rsidRPr="00323E95">
        <w:t xml:space="preserve"> in neighboring states like Israel, </w:t>
      </w:r>
      <w:r w:rsidRPr="00323E95">
        <w:rPr>
          <w:highlight w:val="yellow"/>
          <w:u w:val="single"/>
        </w:rPr>
        <w:t>short warning and</w:t>
      </w:r>
      <w:r w:rsidRPr="00323E95">
        <w:rPr>
          <w:u w:val="single"/>
        </w:rPr>
        <w:t xml:space="preserve"> missile </w:t>
      </w:r>
      <w:r w:rsidRPr="00323E95">
        <w:rPr>
          <w:highlight w:val="yellow"/>
          <w:u w:val="single"/>
        </w:rPr>
        <w:t>flight times, and uncertainty of</w:t>
      </w:r>
      <w:r w:rsidRPr="00323E95">
        <w:rPr>
          <w:u w:val="single"/>
        </w:rPr>
        <w:t xml:space="preserve"> </w:t>
      </w:r>
      <w:r w:rsidRPr="00323E95">
        <w:t xml:space="preserve">Iranian </w:t>
      </w:r>
      <w:r w:rsidRPr="00323E95">
        <w:rPr>
          <w:highlight w:val="yellow"/>
          <w:u w:val="single"/>
        </w:rPr>
        <w:t xml:space="preserve">intentions may place </w:t>
      </w:r>
      <w:r w:rsidRPr="00323E95">
        <w:rPr>
          <w:u w:val="single"/>
        </w:rPr>
        <w:t xml:space="preserve">more </w:t>
      </w:r>
      <w:r w:rsidRPr="00323E95">
        <w:rPr>
          <w:highlight w:val="yellow"/>
          <w:u w:val="single"/>
        </w:rPr>
        <w:t>focus on preemption</w:t>
      </w:r>
      <w:r w:rsidRPr="00323E95">
        <w:rPr>
          <w:u w:val="single"/>
        </w:rPr>
        <w:t xml:space="preserve"> rather than defense, potentially </w:t>
      </w:r>
      <w:r w:rsidRPr="00323E95">
        <w:rPr>
          <w:b/>
          <w:highlight w:val="yellow"/>
          <w:u w:val="single"/>
        </w:rPr>
        <w:t>leading to escalating crises</w:t>
      </w:r>
      <w:proofErr w:type="gramStart"/>
      <w:r w:rsidRPr="00323E95">
        <w:rPr>
          <w:highlight w:val="yellow"/>
        </w:rPr>
        <w:t>.</w:t>
      </w:r>
      <w:r w:rsidRPr="00323E95">
        <w:rPr>
          <w:sz w:val="12"/>
          <w:highlight w:val="yellow"/>
        </w:rPr>
        <w:t>¶</w:t>
      </w:r>
      <w:proofErr w:type="gramEnd"/>
      <w:r w:rsidRPr="00323E95">
        <w:rPr>
          <w:highlight w:val="yellow"/>
        </w:rPr>
        <w:t xml:space="preserve"> </w:t>
      </w:r>
      <w:r w:rsidRPr="00323E95">
        <w:rPr>
          <w:u w:val="single"/>
        </w:rPr>
        <w:t xml:space="preserve">Types of </w:t>
      </w:r>
      <w:r w:rsidRPr="00323E95">
        <w:rPr>
          <w:highlight w:val="yellow"/>
          <w:u w:val="single"/>
        </w:rPr>
        <w:t>conflict</w:t>
      </w:r>
      <w:r w:rsidRPr="00323E95">
        <w:rPr>
          <w:u w:val="single"/>
        </w:rPr>
        <w:t xml:space="preserve"> that the world continues to experience, such as </w:t>
      </w:r>
      <w:r w:rsidRPr="00323E95">
        <w:rPr>
          <w:highlight w:val="yellow"/>
          <w:u w:val="single"/>
        </w:rPr>
        <w:t xml:space="preserve">over resources, could reemerge, </w:t>
      </w:r>
      <w:r w:rsidRPr="00323E95">
        <w:rPr>
          <w:u w:val="single"/>
        </w:rPr>
        <w:t xml:space="preserve">particularly </w:t>
      </w:r>
      <w:r w:rsidRPr="00323E95">
        <w:rPr>
          <w:highlight w:val="yellow"/>
          <w:u w:val="single"/>
        </w:rPr>
        <w:t>if protectionism grows</w:t>
      </w:r>
      <w:r w:rsidRPr="00323E95">
        <w:rPr>
          <w:u w:val="single"/>
        </w:rPr>
        <w:t xml:space="preserve"> and there is a resort to neo-mercantilist practices</w:t>
      </w:r>
      <w:r w:rsidRPr="00323E95">
        <w:t xml:space="preserve">. </w:t>
      </w:r>
      <w:r w:rsidRPr="00323E95">
        <w:rPr>
          <w:highlight w:val="yellow"/>
          <w:u w:val="single"/>
        </w:rPr>
        <w:t>Perceptions of</w:t>
      </w:r>
      <w:r w:rsidRPr="00323E95">
        <w:rPr>
          <w:u w:val="single"/>
        </w:rPr>
        <w:t xml:space="preserve"> renewed energy </w:t>
      </w:r>
      <w:r w:rsidRPr="00323E95">
        <w:rPr>
          <w:highlight w:val="yellow"/>
          <w:u w:val="single"/>
        </w:rPr>
        <w:t xml:space="preserve">scarcity will drive </w:t>
      </w:r>
      <w:r w:rsidRPr="00323E95">
        <w:rPr>
          <w:u w:val="single"/>
        </w:rPr>
        <w:t xml:space="preserve">countries to take </w:t>
      </w:r>
      <w:r w:rsidRPr="00323E95">
        <w:rPr>
          <w:highlight w:val="yellow"/>
          <w:u w:val="single"/>
        </w:rPr>
        <w:t>actions</w:t>
      </w:r>
      <w:r w:rsidRPr="00323E95">
        <w:rPr>
          <w:u w:val="single"/>
        </w:rPr>
        <w:t xml:space="preserve"> to assure their future access to energy supplies</w:t>
      </w:r>
      <w:r w:rsidRPr="00323E95">
        <w:t xml:space="preserve">. In the worst case, </w:t>
      </w:r>
      <w:r w:rsidRPr="00323E95">
        <w:rPr>
          <w:highlight w:val="yellow"/>
          <w:u w:val="single"/>
        </w:rPr>
        <w:t>this could result in interstate conflicts</w:t>
      </w:r>
      <w:r w:rsidRPr="00323E95">
        <w:t xml:space="preserve"> if government leaders deem assured access to energy resources, for example, to be essential for maintaining domestic stability and the survival of their regime. Even actions short of war, however, will have important geopolitical implications. </w:t>
      </w:r>
      <w:r w:rsidRPr="00323E95">
        <w:rPr>
          <w:u w:val="single"/>
        </w:rPr>
        <w:t>Maritime security concerns</w:t>
      </w:r>
      <w:r w:rsidRPr="00323E95">
        <w:t xml:space="preserve"> are providing a rationale for naval buildups and </w:t>
      </w:r>
      <w:r w:rsidRPr="00323E95">
        <w:rPr>
          <w:u w:val="single"/>
        </w:rPr>
        <w:t>modernization efforts</w:t>
      </w:r>
      <w:r w:rsidRPr="00323E95">
        <w:t xml:space="preserve">, such as </w:t>
      </w:r>
      <w:proofErr w:type="gramStart"/>
      <w:r w:rsidRPr="00323E95">
        <w:t>China’s</w:t>
      </w:r>
      <w:proofErr w:type="gramEnd"/>
      <w:r w:rsidRPr="00323E95">
        <w:t xml:space="preserve"> and India’s development of blue water naval capabilities. If the fiscal stimulus focus for these countries indeed turns inward, one of the most obvious funding targets may be military. Buildup of regional naval capabilities could lead to </w:t>
      </w:r>
      <w:r w:rsidRPr="00323E95">
        <w:rPr>
          <w:u w:val="single"/>
        </w:rPr>
        <w:t>increased tensions, rivalries, and</w:t>
      </w:r>
      <w:r w:rsidRPr="00323E95">
        <w:t xml:space="preserve"> counterbalancing moves, but it also will create opportunities for multinational cooperation in protecting critical </w:t>
      </w:r>
      <w:proofErr w:type="gramStart"/>
      <w:r w:rsidRPr="00323E95">
        <w:t>sea lanes</w:t>
      </w:r>
      <w:proofErr w:type="gramEnd"/>
      <w:r w:rsidRPr="00323E95">
        <w:t xml:space="preserve">. With water also becoming scarcer in Asia and the Middle East, cooperation to manage changing water resources is likely to be increasingly difficult both within and between states in </w:t>
      </w:r>
      <w:r w:rsidRPr="00323E95">
        <w:rPr>
          <w:u w:val="single"/>
        </w:rPr>
        <w:t>a more dog-eat-dog world.</w:t>
      </w:r>
      <w:r>
        <w:t xml:space="preserve"> </w:t>
      </w:r>
    </w:p>
    <w:p w14:paraId="1B748E57" w14:textId="77777777" w:rsidR="007E3C05" w:rsidRPr="007E3C05" w:rsidRDefault="007E3C05" w:rsidP="007E3C05"/>
    <w:p w14:paraId="26B2CD66" w14:textId="77777777" w:rsidR="007E3C05" w:rsidRDefault="007E3C05" w:rsidP="007E3C05">
      <w:pPr>
        <w:pStyle w:val="Heading3"/>
      </w:pPr>
      <w:r>
        <w:t>Off</w:t>
      </w:r>
    </w:p>
    <w:p w14:paraId="347E7F6C" w14:textId="77777777" w:rsidR="007E3C05" w:rsidRDefault="007E3C05" w:rsidP="007E3C05">
      <w:pPr>
        <w:pStyle w:val="Heading4"/>
      </w:pPr>
      <w:r>
        <w:t>Immigration reform will pass now but political capital key</w:t>
      </w:r>
    </w:p>
    <w:p w14:paraId="73EB2301" w14:textId="77777777" w:rsidR="007E3C05" w:rsidRDefault="007E3C05" w:rsidP="007E3C05">
      <w:r>
        <w:t xml:space="preserve">Gary </w:t>
      </w:r>
      <w:r w:rsidRPr="00263340">
        <w:rPr>
          <w:rStyle w:val="StyleStyleBold12pt"/>
        </w:rPr>
        <w:t xml:space="preserve">Martin </w:t>
      </w:r>
      <w:r>
        <w:t xml:space="preserve">Published 7:40 pm, Thursday, </w:t>
      </w:r>
      <w:r w:rsidRPr="00263340">
        <w:rPr>
          <w:rStyle w:val="StyleStyleBold12pt"/>
        </w:rPr>
        <w:t>March 28</w:t>
      </w:r>
      <w:r>
        <w:t xml:space="preserve">, 2013 Immigration reform gaining support in Congress Read more: </w:t>
      </w:r>
      <w:hyperlink r:id="rId11" w:anchor="ixzz2OtaMmqbj" w:history="1">
        <w:r w:rsidRPr="00653D7D">
          <w:rPr>
            <w:rStyle w:val="Hyperlink"/>
          </w:rPr>
          <w:t>http://www.ctpost.com/local/article/Immigration-reform-gaining-support-in-Congress-4393187.php#ixzz2OtaMmqbj</w:t>
        </w:r>
      </w:hyperlink>
    </w:p>
    <w:p w14:paraId="1EAAD63A" w14:textId="77777777" w:rsidR="007E3C05" w:rsidRDefault="007E3C05" w:rsidP="007E3C05">
      <w:pPr>
        <w:rPr>
          <w:sz w:val="12"/>
        </w:rPr>
      </w:pPr>
      <w:proofErr w:type="gramStart"/>
      <w:r>
        <w:t>A Republican Party in desperate search for relevance to Latino voters.</w:t>
      </w:r>
      <w:proofErr w:type="gramEnd"/>
      <w:r>
        <w:t xml:space="preserve"> </w:t>
      </w:r>
      <w:proofErr w:type="gramStart"/>
      <w:r>
        <w:t>An expanded Democratic advantage in the Senate.</w:t>
      </w:r>
      <w:proofErr w:type="gramEnd"/>
      <w:r>
        <w:t xml:space="preserve"> A second-term President with his legacy on the line</w:t>
      </w:r>
      <w:proofErr w:type="gramStart"/>
      <w:r>
        <w:t>.</w:t>
      </w:r>
      <w:r w:rsidRPr="00263340">
        <w:rPr>
          <w:sz w:val="12"/>
        </w:rPr>
        <w:t>¶</w:t>
      </w:r>
      <w:proofErr w:type="gramEnd"/>
      <w:r w:rsidRPr="00263340">
        <w:rPr>
          <w:sz w:val="12"/>
        </w:rPr>
        <w:t xml:space="preserve"> </w:t>
      </w:r>
      <w:r>
        <w:t>Does all that add up to enough to break decades of impasse and produce comprehensive immigration reform? As expectations -- and tensions -- rise, the answer won't be long in coming</w:t>
      </w:r>
      <w:proofErr w:type="gramStart"/>
      <w:r>
        <w:t>.</w:t>
      </w:r>
      <w:r w:rsidRPr="00263340">
        <w:rPr>
          <w:sz w:val="12"/>
        </w:rPr>
        <w:t>¶</w:t>
      </w:r>
      <w:proofErr w:type="gramEnd"/>
      <w:r w:rsidRPr="00263340">
        <w:rPr>
          <w:sz w:val="12"/>
        </w:rPr>
        <w:t xml:space="preserve"> </w:t>
      </w:r>
      <w:r w:rsidRPr="000F31FB">
        <w:rPr>
          <w:rStyle w:val="StyleBoldUnderline"/>
          <w:highlight w:val="cyan"/>
        </w:rPr>
        <w:t>A bipartisan bill could be filed in the Senate as early as next week, followed</w:t>
      </w:r>
      <w:r w:rsidRPr="00263340">
        <w:rPr>
          <w:rStyle w:val="StyleBoldUnderline"/>
        </w:rPr>
        <w:t xml:space="preserve"> in relatively short order </w:t>
      </w:r>
      <w:r w:rsidRPr="000F31FB">
        <w:rPr>
          <w:rStyle w:val="StyleBoldUnderline"/>
          <w:highlight w:val="cyan"/>
        </w:rPr>
        <w:t>by a House bill,</w:t>
      </w:r>
      <w:r w:rsidRPr="00263340">
        <w:rPr>
          <w:rStyle w:val="StyleBoldUnderline"/>
        </w:rPr>
        <w:t xml:space="preserve"> also crafted by a bipartisan group, aiming at a compromise on the key issue of citizenship</w:t>
      </w:r>
      <w:r>
        <w:t>.</w:t>
      </w:r>
      <w:r w:rsidRPr="00263340">
        <w:rPr>
          <w:sz w:val="12"/>
        </w:rPr>
        <w:t xml:space="preserve">¶ </w:t>
      </w:r>
      <w:r>
        <w:t xml:space="preserve">The efforts are being applauded by President Barack </w:t>
      </w:r>
      <w:r w:rsidRPr="000F31FB">
        <w:rPr>
          <w:rStyle w:val="StyleBoldUnderline"/>
          <w:highlight w:val="cyan"/>
        </w:rPr>
        <w:t>Obama</w:t>
      </w:r>
      <w:r w:rsidRPr="00263340">
        <w:rPr>
          <w:rStyle w:val="StyleBoldUnderline"/>
        </w:rPr>
        <w:t>,</w:t>
      </w:r>
      <w:r>
        <w:t xml:space="preserve"> who </w:t>
      </w:r>
      <w:r w:rsidRPr="000F31FB">
        <w:rPr>
          <w:rStyle w:val="StyleBoldUnderline"/>
          <w:highlight w:val="cyan"/>
        </w:rPr>
        <w:t xml:space="preserve">is using every ounce of his political clout </w:t>
      </w:r>
      <w:r w:rsidRPr="000F31FB">
        <w:rPr>
          <w:rStyle w:val="StyleBoldUnderline"/>
        </w:rPr>
        <w:t>to try to</w:t>
      </w:r>
      <w:r w:rsidRPr="000F31FB">
        <w:t xml:space="preserve"> </w:t>
      </w:r>
      <w:r w:rsidRPr="000F31FB">
        <w:rPr>
          <w:rStyle w:val="StyleBoldUnderline"/>
        </w:rPr>
        <w:t>get</w:t>
      </w:r>
      <w:r w:rsidRPr="00263340">
        <w:rPr>
          <w:rStyle w:val="StyleBoldUnderline"/>
        </w:rPr>
        <w:t xml:space="preserve"> comprehensive reform.¶ Obama said the time has come "to work up the political courage to do what's required to be done</w:t>
      </w:r>
      <w:r>
        <w:t>."</w:t>
      </w:r>
      <w:r w:rsidRPr="00263340">
        <w:rPr>
          <w:sz w:val="12"/>
        </w:rPr>
        <w:t xml:space="preserve">¶ </w:t>
      </w:r>
      <w:r>
        <w:t>"I expect a bill to be put forward. I expect a debate to begin next month. I want to sign that bill into law as soon as possible," Obama said at a White House naturalization ceremony</w:t>
      </w:r>
      <w:proofErr w:type="gramStart"/>
      <w:r>
        <w:t>.</w:t>
      </w:r>
      <w:r w:rsidRPr="00263340">
        <w:rPr>
          <w:sz w:val="12"/>
        </w:rPr>
        <w:t>¶</w:t>
      </w:r>
      <w:proofErr w:type="gramEnd"/>
      <w:r w:rsidRPr="00263340">
        <w:rPr>
          <w:sz w:val="12"/>
        </w:rPr>
        <w:t xml:space="preserve"> </w:t>
      </w:r>
      <w:r>
        <w:t>In addition to the issue of eventual citizenship for 11 million undocumented immigrants, Congress is expected to address the need for temporary or guest worker programs.</w:t>
      </w:r>
      <w:r w:rsidRPr="00263340">
        <w:rPr>
          <w:sz w:val="12"/>
        </w:rPr>
        <w:t xml:space="preserve">¶ </w:t>
      </w:r>
      <w:r>
        <w:t>Congress last passed comprehensive bipartisan reform legislation in 1986, when President Ronald Reagan signed a law that granted citizenship to several million undocumented immigrants and created a guest worker program</w:t>
      </w:r>
      <w:r w:rsidRPr="00263340">
        <w:rPr>
          <w:rStyle w:val="StyleBoldUnderline"/>
        </w:rPr>
        <w:t xml:space="preserve">.¶ </w:t>
      </w:r>
      <w:r w:rsidRPr="000F31FB">
        <w:rPr>
          <w:rStyle w:val="StyleBoldUnderline"/>
        </w:rPr>
        <w:t xml:space="preserve">Up </w:t>
      </w:r>
      <w:r w:rsidRPr="000F31FB">
        <w:rPr>
          <w:rStyle w:val="StyleBoldUnderline"/>
          <w:highlight w:val="cyan"/>
        </w:rPr>
        <w:t>until now, Republicans have opposed citizenship</w:t>
      </w:r>
      <w:r w:rsidRPr="00263340">
        <w:rPr>
          <w:rStyle w:val="StyleBoldUnderline"/>
        </w:rPr>
        <w:t xml:space="preserve"> programs</w:t>
      </w:r>
      <w:r>
        <w:t xml:space="preserve"> as an "amnesty" for lawbreakers who entered the country illegally, and labor has chafed at guest worker programs</w:t>
      </w:r>
      <w:r w:rsidRPr="00263340">
        <w:rPr>
          <w:rStyle w:val="StyleBoldUnderline"/>
        </w:rPr>
        <w:t xml:space="preserve">.¶ </w:t>
      </w:r>
      <w:r w:rsidRPr="000F31FB">
        <w:rPr>
          <w:rStyle w:val="StyleBoldUnderline"/>
          <w:highlight w:val="cyan"/>
        </w:rPr>
        <w:t>But</w:t>
      </w:r>
      <w:r>
        <w:t xml:space="preserve"> Republican losses in the 2012 elections and increased public support for reform have </w:t>
      </w:r>
      <w:r w:rsidRPr="000F31FB">
        <w:rPr>
          <w:rStyle w:val="StyleBoldUnderline"/>
          <w:highlight w:val="cyan"/>
        </w:rPr>
        <w:t>many in the GOP talking compromise</w:t>
      </w:r>
      <w:r>
        <w:t>.</w:t>
      </w:r>
      <w:r w:rsidRPr="00263340">
        <w:rPr>
          <w:sz w:val="12"/>
        </w:rPr>
        <w:t xml:space="preserve">¶ </w:t>
      </w:r>
      <w:r>
        <w:t>"</w:t>
      </w:r>
      <w:r w:rsidRPr="00263340">
        <w:rPr>
          <w:rStyle w:val="StyleBoldUnderline"/>
        </w:rPr>
        <w:t>If there is one issue that the two parties could produce something meaningful on in this Congress, it would be immigration</w:t>
      </w:r>
      <w:r>
        <w:t>," said Stephen Hess, a political expert at The Brookings Institution.</w:t>
      </w:r>
      <w:r w:rsidRPr="00263340">
        <w:rPr>
          <w:sz w:val="12"/>
        </w:rPr>
        <w:t xml:space="preserve">¶ </w:t>
      </w:r>
      <w:r>
        <w:t>Hess said an eventual bill "will have lots of provisos, and it will go back and forth, but it would be hard not to produce something given the general feeling that something has to be produced."</w:t>
      </w:r>
      <w:r w:rsidRPr="00263340">
        <w:rPr>
          <w:sz w:val="12"/>
        </w:rPr>
        <w:t xml:space="preserve">¶ </w:t>
      </w:r>
      <w:r>
        <w:t>More and more Republicans are moving toward immigration-reform measures as the party seeks to reach out to Latinos, the nation's largest -- and growing -- minority voting bloc</w:t>
      </w:r>
      <w:proofErr w:type="gramStart"/>
      <w:r>
        <w:t>.</w:t>
      </w:r>
      <w:r w:rsidRPr="00263340">
        <w:rPr>
          <w:sz w:val="12"/>
        </w:rPr>
        <w:t>¶</w:t>
      </w:r>
      <w:proofErr w:type="gramEnd"/>
      <w:r w:rsidRPr="00263340">
        <w:rPr>
          <w:sz w:val="12"/>
        </w:rPr>
        <w:t xml:space="preserve"> </w:t>
      </w:r>
      <w:r>
        <w:t>Public opinion is behind them.</w:t>
      </w:r>
      <w:r w:rsidRPr="00263340">
        <w:rPr>
          <w:sz w:val="12"/>
        </w:rPr>
        <w:t xml:space="preserve">¶ </w:t>
      </w:r>
      <w:r>
        <w:t>A recent poll showed 63 percent of Americans supported a path to citizenship for undocumented workers provided they meet certain requirements, according to a survey by the Public Religion Research Institute.</w:t>
      </w:r>
      <w:r w:rsidRPr="00263340">
        <w:rPr>
          <w:sz w:val="12"/>
        </w:rPr>
        <w:t xml:space="preserve">¶ </w:t>
      </w:r>
      <w:r>
        <w:t>Notable Republicans who have recently spoken in favor of compromise on citizenship proposals include Sen. Rand Paul, R-Ky.; former Mississippi Gov. Haley Barbour; and Rep. Paul Ryan, R-Wis.</w:t>
      </w:r>
      <w:r w:rsidRPr="00263340">
        <w:rPr>
          <w:sz w:val="12"/>
        </w:rPr>
        <w:t xml:space="preserve">¶ </w:t>
      </w:r>
      <w:r>
        <w:t>And a March report by the National Republican Committee, considered a "post mortem" on the 2012 elections, recommended the GOP embrace comprehensive immigration reform to shore up its shaky standing with minorities -- Latinos, in particular.</w:t>
      </w:r>
      <w:r w:rsidRPr="00263340">
        <w:rPr>
          <w:sz w:val="12"/>
        </w:rPr>
        <w:t xml:space="preserve">¶ </w:t>
      </w:r>
      <w:r>
        <w:t>Roy Beck, executive director of Numbers USA, which advocates lower numerical numbers on immigration, predicted a majority of Republican senators would oppose citizenship.</w:t>
      </w:r>
      <w:r w:rsidRPr="00263340">
        <w:rPr>
          <w:sz w:val="12"/>
        </w:rPr>
        <w:t xml:space="preserve">¶ </w:t>
      </w:r>
      <w:r>
        <w:t>Groups like Numbers USA are working to hold GOP senators in line. They sent 13,000 emails to Kentucky voters that claimed Paul's position was "more radical and pro-immigration than anything proposed by President Obama."</w:t>
      </w:r>
      <w:r w:rsidRPr="00263340">
        <w:rPr>
          <w:sz w:val="12"/>
        </w:rPr>
        <w:t xml:space="preserve">¶ </w:t>
      </w:r>
      <w:r>
        <w:t>The group has targeted Sen. Lindsey Graham, R-S.C., one of the "Gang of Eight" senators writing the Senate bipartisan bill, as a lawmaker who favors foreign workers over unemployed South Carolinians</w:t>
      </w:r>
      <w:proofErr w:type="gramStart"/>
      <w:r>
        <w:t>.</w:t>
      </w:r>
      <w:r w:rsidRPr="00263340">
        <w:rPr>
          <w:sz w:val="12"/>
        </w:rPr>
        <w:t>¶</w:t>
      </w:r>
      <w:proofErr w:type="gramEnd"/>
      <w:r w:rsidRPr="00263340">
        <w:rPr>
          <w:sz w:val="12"/>
        </w:rPr>
        <w:t xml:space="preserve"> </w:t>
      </w:r>
      <w:r>
        <w:t>Democrats from conservative-leaning states could also feel political heat.</w:t>
      </w:r>
      <w:r w:rsidRPr="00263340">
        <w:rPr>
          <w:sz w:val="12"/>
        </w:rPr>
        <w:t xml:space="preserve">¶ </w:t>
      </w:r>
      <w:r>
        <w:t>Beck said if five to 10 Democrats in the Senate oppose a bill, proponents would need 10 to 15 Republicans to reach the 60 votes needed to cut off debate and vote on legislation.</w:t>
      </w:r>
      <w:r w:rsidRPr="00263340">
        <w:rPr>
          <w:sz w:val="12"/>
        </w:rPr>
        <w:t xml:space="preserve">¶ </w:t>
      </w:r>
      <w:r>
        <w:t>"You do the math," Beck said.</w:t>
      </w:r>
      <w:r w:rsidRPr="00263340">
        <w:rPr>
          <w:sz w:val="12"/>
        </w:rPr>
        <w:t xml:space="preserve">¶ </w:t>
      </w:r>
      <w:r>
        <w:t>In 2007, an effort to cut off debate on a Senate immigration reform bill died on a 46-53 vote.</w:t>
      </w:r>
      <w:r w:rsidRPr="00263340">
        <w:rPr>
          <w:sz w:val="12"/>
        </w:rPr>
        <w:t xml:space="preserve">¶ </w:t>
      </w:r>
      <w:r>
        <w:t xml:space="preserve">But immigrant reform proponents, such as America's Voice, say </w:t>
      </w:r>
      <w:r w:rsidRPr="000F31FB">
        <w:rPr>
          <w:rStyle w:val="StyleBoldUnderline"/>
          <w:highlight w:val="cyan"/>
        </w:rPr>
        <w:t>there is a "tectonic shift" in the GOP, and the Democrats also have expanded their Senate majority</w:t>
      </w:r>
      <w:r w:rsidRPr="00263340">
        <w:rPr>
          <w:rStyle w:val="StyleBoldUnderline"/>
        </w:rPr>
        <w:t xml:space="preserve"> to 53-45, plus two independents who caucus with them. </w:t>
      </w:r>
      <w:r w:rsidRPr="000F31FB">
        <w:rPr>
          <w:rStyle w:val="StyleBoldUnderline"/>
          <w:highlight w:val="cyan"/>
        </w:rPr>
        <w:t>They predict the Senate will muster the votes</w:t>
      </w:r>
      <w:r w:rsidRPr="00263340">
        <w:rPr>
          <w:rStyle w:val="StyleBoldUnderline"/>
        </w:rPr>
        <w:t xml:space="preserve"> necessary to pass a reform bill</w:t>
      </w:r>
      <w:proofErr w:type="gramStart"/>
      <w:r w:rsidRPr="00263340">
        <w:rPr>
          <w:rStyle w:val="StyleBoldUnderline"/>
        </w:rPr>
        <w:t>.¶</w:t>
      </w:r>
      <w:proofErr w:type="gramEnd"/>
      <w:r w:rsidRPr="00263340">
        <w:rPr>
          <w:rStyle w:val="StyleBoldUnderline"/>
        </w:rPr>
        <w:t xml:space="preserve"> </w:t>
      </w:r>
      <w:r w:rsidRPr="000F31FB">
        <w:rPr>
          <w:rStyle w:val="StyleBoldUnderline"/>
          <w:highlight w:val="cyan"/>
        </w:rPr>
        <w:t>Still, it won't be easy.¶ "We will have</w:t>
      </w:r>
      <w:r w:rsidRPr="00263340">
        <w:rPr>
          <w:rStyle w:val="StyleBoldUnderline"/>
        </w:rPr>
        <w:t xml:space="preserve"> not only a few potholes, but </w:t>
      </w:r>
      <w:r w:rsidRPr="000F31FB">
        <w:rPr>
          <w:rStyle w:val="StyleBoldUnderline"/>
          <w:highlight w:val="cyan"/>
        </w:rPr>
        <w:t>a few near-death experiences</w:t>
      </w:r>
      <w:r w:rsidRPr="00263340">
        <w:rPr>
          <w:rStyle w:val="StyleBoldUnderline"/>
        </w:rPr>
        <w:t xml:space="preserve"> along the way</w:t>
      </w:r>
      <w:r>
        <w:t xml:space="preserve">," said Frank </w:t>
      </w:r>
      <w:proofErr w:type="spellStart"/>
      <w:r>
        <w:t>Sharry</w:t>
      </w:r>
      <w:proofErr w:type="spellEnd"/>
      <w:r>
        <w:t>, America's Voice executive director.</w:t>
      </w:r>
      <w:r w:rsidRPr="00263340">
        <w:rPr>
          <w:sz w:val="12"/>
        </w:rPr>
        <w:t xml:space="preserve">¶ </w:t>
      </w:r>
      <w:r>
        <w:t>All eyes are on Texas Sen. Ted Cruz, a Republican who like Paul was elected with Tea Party support.</w:t>
      </w:r>
      <w:r w:rsidRPr="00263340">
        <w:rPr>
          <w:sz w:val="12"/>
        </w:rPr>
        <w:t xml:space="preserve">¶ </w:t>
      </w:r>
      <w:r>
        <w:t xml:space="preserve">Cruz joined Sen. John </w:t>
      </w:r>
      <w:proofErr w:type="spellStart"/>
      <w:r>
        <w:t>Cornyn</w:t>
      </w:r>
      <w:proofErr w:type="spellEnd"/>
      <w:r>
        <w:t>, R-Texas, who is up for re-election in 2014, in a measure to stall the fast-moving process in the Senate. Both say they oppose "amnesty."</w:t>
      </w:r>
      <w:r w:rsidRPr="00263340">
        <w:rPr>
          <w:sz w:val="12"/>
        </w:rPr>
        <w:t xml:space="preserve">¶ </w:t>
      </w:r>
      <w:r>
        <w:t>In a letter to Sen. Patrick Leahy, D-Vt., the Texas Republicans urged the chairman of the Judiciary Committee to open up the legislative process with hearings</w:t>
      </w:r>
      <w:proofErr w:type="gramStart"/>
      <w:r>
        <w:t>.</w:t>
      </w:r>
      <w:r w:rsidRPr="00263340">
        <w:rPr>
          <w:sz w:val="12"/>
        </w:rPr>
        <w:t>¶</w:t>
      </w:r>
      <w:proofErr w:type="gramEnd"/>
      <w:r w:rsidRPr="00263340">
        <w:rPr>
          <w:sz w:val="12"/>
        </w:rPr>
        <w:t xml:space="preserve"> </w:t>
      </w:r>
      <w:r w:rsidRPr="000F31FB">
        <w:rPr>
          <w:rStyle w:val="StyleBoldUnderline"/>
        </w:rPr>
        <w:t>The "Gang of Eight</w:t>
      </w:r>
      <w:r w:rsidRPr="00263340">
        <w:rPr>
          <w:rStyle w:val="StyleBoldUnderline"/>
        </w:rPr>
        <w:t>" senators -- four Democrats and four Republicans -- are expected to introduce their bill when Congress returns from Easter recess</w:t>
      </w:r>
      <w:r>
        <w:t>.</w:t>
      </w:r>
      <w:r w:rsidRPr="00263340">
        <w:rPr>
          <w:sz w:val="12"/>
        </w:rPr>
        <w:t xml:space="preserve">¶ </w:t>
      </w:r>
      <w:r>
        <w:t>Overall, the new Senate bill is expected to grant undocumented immigrants a path to citizenship within 13 years, similar to a proposal put forth by the White House, according to those familiar with the discussions.</w:t>
      </w:r>
      <w:r w:rsidRPr="00263340">
        <w:rPr>
          <w:sz w:val="12"/>
        </w:rPr>
        <w:t xml:space="preserve">¶ </w:t>
      </w:r>
      <w:r>
        <w:t>Undocumented immigrants would have to pay fines, back taxes, learn English and have no criminal record to work legally and become eligible for naturalization.</w:t>
      </w:r>
      <w:r w:rsidRPr="00263340">
        <w:rPr>
          <w:sz w:val="12"/>
        </w:rPr>
        <w:t xml:space="preserve">¶ </w:t>
      </w:r>
      <w:r>
        <w:t>Although no specific details have been released, senators involved in the process say the citizenship proposals would be contingent upon border-security benchmarks and high-tech measures to curb illegal crossings.</w:t>
      </w:r>
      <w:r w:rsidRPr="00263340">
        <w:rPr>
          <w:sz w:val="12"/>
        </w:rPr>
        <w:t xml:space="preserve">¶ </w:t>
      </w:r>
      <w:r>
        <w:t>Congress will return to an expected throng of thousands of immigrants, labor and immigrant rights supporters on the West Lawn of the Capitol next week.</w:t>
      </w:r>
      <w:r w:rsidRPr="00263340">
        <w:rPr>
          <w:sz w:val="12"/>
        </w:rPr>
        <w:t xml:space="preserve">¶ </w:t>
      </w:r>
      <w:r>
        <w:t>Advocates are also holding more than 200 events in 35 states during the congressional recess to rally support, said Sue Chinn, campaign manager for Alliance for Citizenship.</w:t>
      </w:r>
    </w:p>
    <w:p w14:paraId="4AC09F94" w14:textId="77777777" w:rsidR="007E3C05" w:rsidRDefault="007E3C05" w:rsidP="007E3C05">
      <w:pPr>
        <w:pStyle w:val="Heading4"/>
        <w:rPr>
          <w:shd w:val="clear" w:color="auto" w:fill="FFFFFF"/>
        </w:rPr>
      </w:pPr>
      <w:r>
        <w:rPr>
          <w:shd w:val="clear" w:color="auto" w:fill="FFFFFF"/>
        </w:rPr>
        <w:t>Plan costs capital – Grant program is controversial in congress; extensions have been contentious votes</w:t>
      </w:r>
    </w:p>
    <w:p w14:paraId="5AB6D6AB" w14:textId="77777777" w:rsidR="007E3C05" w:rsidRDefault="007E3C05" w:rsidP="007E3C05">
      <w:pPr>
        <w:rPr>
          <w:rFonts w:ascii="Arial" w:hAnsi="Arial" w:cs="Arial"/>
          <w:color w:val="333333"/>
          <w:sz w:val="21"/>
          <w:szCs w:val="21"/>
          <w:shd w:val="clear" w:color="auto" w:fill="FFFFFF"/>
        </w:rPr>
      </w:pPr>
      <w:r w:rsidRPr="00D20A9F">
        <w:rPr>
          <w:rStyle w:val="StyleStyleBold12pt"/>
        </w:rPr>
        <w:t>Rodman Admin,</w:t>
      </w:r>
      <w:r>
        <w:rPr>
          <w:rFonts w:ascii="Arial" w:hAnsi="Arial" w:cs="Arial"/>
          <w:color w:val="333333"/>
          <w:sz w:val="21"/>
          <w:szCs w:val="21"/>
          <w:shd w:val="clear" w:color="auto" w:fill="FFFFFF"/>
        </w:rPr>
        <w:t xml:space="preserve"> March 22 </w:t>
      </w:r>
      <w:r w:rsidRPr="00D20A9F">
        <w:rPr>
          <w:rStyle w:val="StyleStyleBold12pt"/>
        </w:rPr>
        <w:t xml:space="preserve">2012 </w:t>
      </w:r>
      <w:r w:rsidRPr="00D20A9F">
        <w:rPr>
          <w:rFonts w:ascii="Arial" w:hAnsi="Arial" w:cs="Arial"/>
          <w:color w:val="333333"/>
          <w:sz w:val="21"/>
          <w:szCs w:val="21"/>
          <w:shd w:val="clear" w:color="auto" w:fill="FFFFFF"/>
        </w:rPr>
        <w:t>http://www.rodmancpa.com/refusal-to-extend-1603-grants-will-hit-smaller-projects-hard/</w:t>
      </w:r>
    </w:p>
    <w:p w14:paraId="335644A0" w14:textId="77777777" w:rsidR="007E3C05" w:rsidRDefault="007E3C05" w:rsidP="007E3C05">
      <w:pPr>
        <w:rPr>
          <w:rFonts w:ascii="Arial" w:hAnsi="Arial" w:cs="Arial"/>
          <w:color w:val="333333"/>
          <w:sz w:val="21"/>
          <w:szCs w:val="21"/>
          <w:shd w:val="clear" w:color="auto" w:fill="FFFFFF"/>
        </w:rPr>
      </w:pPr>
    </w:p>
    <w:p w14:paraId="0F937430" w14:textId="77777777" w:rsidR="007E3C05" w:rsidRDefault="007E3C05" w:rsidP="007E3C05">
      <w:r w:rsidRPr="008835D0">
        <w:rPr>
          <w:rStyle w:val="StyleBoldUnderline"/>
          <w:highlight w:val="cyan"/>
        </w:rPr>
        <w:t>Earlier this month, Congress had an opportunity to</w:t>
      </w:r>
      <w:r w:rsidRPr="00D20A9F">
        <w:rPr>
          <w:rStyle w:val="StyleBoldUnderline"/>
        </w:rPr>
        <w:t xml:space="preserve"> boost the renewables economy by </w:t>
      </w:r>
      <w:r w:rsidRPr="008835D0">
        <w:rPr>
          <w:rStyle w:val="StyleBoldUnderline"/>
          <w:highlight w:val="cyan"/>
        </w:rPr>
        <w:t>pass</w:t>
      </w:r>
      <w:r w:rsidRPr="00D20A9F">
        <w:rPr>
          <w:rStyle w:val="StyleBoldUnderline"/>
        </w:rPr>
        <w:t xml:space="preserve">ing </w:t>
      </w:r>
      <w:r w:rsidRPr="008835D0">
        <w:rPr>
          <w:rStyle w:val="StyleBoldUnderline"/>
          <w:highlight w:val="cyan"/>
        </w:rPr>
        <w:t>an amendment that would extend the 1603 Grant Program</w:t>
      </w:r>
      <w:r w:rsidRPr="00D20A9F">
        <w:rPr>
          <w:rStyle w:val="StyleBoldUnderline"/>
        </w:rPr>
        <w:t xml:space="preserve"> for another year.  </w:t>
      </w:r>
      <w:r w:rsidRPr="008835D0">
        <w:rPr>
          <w:rStyle w:val="StyleBoldUnderline"/>
          <w:highlight w:val="cyan"/>
        </w:rPr>
        <w:t>The failure of this legislation to pass (by a 49-49 Senate vote)</w:t>
      </w:r>
      <w:r w:rsidRPr="008835D0">
        <w:rPr>
          <w:rFonts w:ascii="Arial" w:hAnsi="Arial" w:cs="Arial"/>
          <w:color w:val="333333"/>
          <w:sz w:val="21"/>
          <w:szCs w:val="21"/>
          <w:highlight w:val="cyan"/>
          <w:shd w:val="clear" w:color="auto" w:fill="FFFFFF"/>
        </w:rPr>
        <w:t xml:space="preserve"> is disappointing</w:t>
      </w:r>
      <w:r>
        <w:rPr>
          <w:rFonts w:ascii="Arial" w:hAnsi="Arial" w:cs="Arial"/>
          <w:color w:val="333333"/>
          <w:sz w:val="21"/>
          <w:szCs w:val="21"/>
          <w:shd w:val="clear" w:color="auto" w:fill="FFFFFF"/>
        </w:rPr>
        <w:t xml:space="preserve"> to all who are involved in the renewable energy arena.  The loss of this source of grant money will create new challenges for the future.  The renewable energy economy is not completely felled by the expiration of the 1603.  The program </w:t>
      </w:r>
      <w:r w:rsidRPr="00D20A9F">
        <w:rPr>
          <w:rStyle w:val="StyleBoldUnderline"/>
        </w:rPr>
        <w:t xml:space="preserve">reverts back to the Investment Tax Credit (ITC) through 2016, which allows for a 30% tax credit (instead of the cash grant) </w:t>
      </w:r>
      <w:r>
        <w:rPr>
          <w:rFonts w:ascii="Arial" w:hAnsi="Arial" w:cs="Arial"/>
          <w:color w:val="333333"/>
          <w:sz w:val="21"/>
          <w:szCs w:val="21"/>
          <w:shd w:val="clear" w:color="auto" w:fill="FFFFFF"/>
        </w:rPr>
        <w:t>for certain renewable energy projects.</w:t>
      </w:r>
      <w:r>
        <w:t xml:space="preserve"> </w:t>
      </w:r>
    </w:p>
    <w:p w14:paraId="75526731" w14:textId="77777777" w:rsidR="007E3C05" w:rsidRDefault="007E3C05" w:rsidP="007E3C05"/>
    <w:p w14:paraId="754DAAA7" w14:textId="77777777" w:rsidR="007E3C05" w:rsidRPr="00666DD2" w:rsidRDefault="007E3C05" w:rsidP="007E3C05">
      <w:pPr>
        <w:pStyle w:val="Heading4"/>
      </w:pPr>
      <w:r>
        <w:t>Solves US-India relations</w:t>
      </w:r>
    </w:p>
    <w:p w14:paraId="3F98B025" w14:textId="77777777" w:rsidR="007E3C05" w:rsidRDefault="007E3C05" w:rsidP="007E3C05">
      <w:r>
        <w:rPr>
          <w:b/>
        </w:rPr>
        <w:t xml:space="preserve">LA </w:t>
      </w:r>
      <w:r w:rsidRPr="008D0A30">
        <w:rPr>
          <w:b/>
        </w:rPr>
        <w:t>Times</w:t>
      </w:r>
      <w:r>
        <w:t>, 11/9/</w:t>
      </w:r>
      <w:r w:rsidRPr="008D0A30">
        <w:rPr>
          <w:b/>
        </w:rPr>
        <w:t>20</w:t>
      </w:r>
      <w:r w:rsidRPr="00030983">
        <w:rPr>
          <w:rStyle w:val="StyleStyleBold12pt"/>
        </w:rPr>
        <w:t>12</w:t>
      </w:r>
      <w:r>
        <w:t xml:space="preserve"> </w:t>
      </w:r>
      <w:r w:rsidRPr="00666DD2">
        <w:rPr>
          <w:szCs w:val="16"/>
        </w:rPr>
        <w:t>(Other countries eagerly await U.S. immigration reform, p. http://latimesblogs.latimes.com/world_now/2012/11/us-immigration-reform-eagerly-awaited-by-source-countries.html)</w:t>
      </w:r>
    </w:p>
    <w:p w14:paraId="5FAA4F6F" w14:textId="77777777" w:rsidR="007E3C05" w:rsidRPr="00BB34FA" w:rsidRDefault="007E3C05" w:rsidP="007E3C05">
      <w:r w:rsidRPr="00666DD2">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666DD2">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666DD2">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666DD2">
        <w:t xml:space="preserve"> from their expats with the possibility of brain drain, </w:t>
      </w:r>
      <w:r w:rsidRPr="008D0A30">
        <w:rPr>
          <w:rStyle w:val="StyleBoldUnderline"/>
        </w:rPr>
        <w:t>and</w:t>
      </w:r>
      <w:r w:rsidRPr="00666DD2">
        <w:t xml:space="preserve"> I think </w:t>
      </w:r>
      <w:r w:rsidRPr="008D0A30">
        <w:rPr>
          <w:rStyle w:val="StyleBoldUnderline"/>
        </w:rPr>
        <w:t>they</w:t>
      </w:r>
      <w:r w:rsidRPr="00666DD2">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666DD2">
        <w:t>.</w:t>
      </w:r>
    </w:p>
    <w:p w14:paraId="23B646EB" w14:textId="77777777" w:rsidR="007E3C05" w:rsidRPr="00666DD2" w:rsidRDefault="007E3C05" w:rsidP="007E3C05">
      <w:pPr>
        <w:pStyle w:val="Heading4"/>
      </w:pPr>
      <w:r w:rsidRPr="00666DD2">
        <w:t>US/India relations averts South Asian nuclear war</w:t>
      </w:r>
    </w:p>
    <w:p w14:paraId="22CB66EF" w14:textId="77777777" w:rsidR="007E3C05" w:rsidRDefault="007E3C05" w:rsidP="007E3C05">
      <w:r w:rsidRPr="00030983">
        <w:rPr>
          <w:rStyle w:val="StyleStyleBold12pt"/>
        </w:rPr>
        <w:t>Schaffer</w:t>
      </w:r>
      <w:r>
        <w:t xml:space="preserve">, Spring </w:t>
      </w:r>
      <w:r w:rsidRPr="00BB34FA">
        <w:rPr>
          <w:rStyle w:val="Heading4Char"/>
        </w:rPr>
        <w:t>2002</w:t>
      </w:r>
      <w:r>
        <w:t xml:space="preserve"> </w:t>
      </w:r>
      <w:r w:rsidRPr="00666DD2">
        <w:rPr>
          <w:szCs w:val="16"/>
        </w:rPr>
        <w:t>(</w:t>
      </w:r>
      <w:proofErr w:type="spellStart"/>
      <w:r w:rsidRPr="00666DD2">
        <w:rPr>
          <w:szCs w:val="16"/>
        </w:rPr>
        <w:t>Teresita</w:t>
      </w:r>
      <w:proofErr w:type="spellEnd"/>
      <w:r w:rsidRPr="00666DD2">
        <w:rPr>
          <w:szCs w:val="16"/>
        </w:rPr>
        <w:t xml:space="preserve"> – Director of the South Asia Program at the Center for Strategic and International Security, Washington Quarterly, p. Lexis)</w:t>
      </w:r>
    </w:p>
    <w:p w14:paraId="1D5D7DE0" w14:textId="34756609" w:rsidR="007E3C05" w:rsidRDefault="007E3C05" w:rsidP="007E3C05">
      <w:r w:rsidRPr="00F333B8">
        <w:rPr>
          <w:rStyle w:val="StyleBoldUnderline"/>
          <w:highlight w:val="cyan"/>
        </w:rPr>
        <w:t>Washington</w:t>
      </w:r>
      <w:r w:rsidRPr="008C7436">
        <w:rPr>
          <w:rStyle w:val="StyleBoldUnderline"/>
        </w:rPr>
        <w:t>'s increased interest in India</w:t>
      </w:r>
      <w:r w:rsidRPr="00666DD2">
        <w:t xml:space="preserve"> since the late 1990s </w:t>
      </w:r>
      <w:r w:rsidRPr="008C7436">
        <w:rPr>
          <w:rStyle w:val="StyleBoldUnderline"/>
        </w:rPr>
        <w:t>reflects India's economic expansion and position as Asia's newest rising power</w:t>
      </w:r>
      <w:r w:rsidRPr="00666DD2">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666DD2">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666DD2">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666DD2">
        <w:t>. For India, the country's ambition to assume a stronger leadership role in the world and to maintain an economy that lifts its people out of poverty depends critically on good relations with the United States.</w:t>
      </w:r>
      <w:r>
        <w:t xml:space="preserve"> </w:t>
      </w:r>
    </w:p>
    <w:p w14:paraId="780BD486" w14:textId="77777777" w:rsidR="00891A77" w:rsidRDefault="00C05D18" w:rsidP="00C05D18">
      <w:pPr>
        <w:pStyle w:val="Heading2"/>
      </w:pPr>
      <w:r>
        <w:t>***</w:t>
      </w:r>
      <w:r w:rsidR="00891A77">
        <w:t>Food Advantage</w:t>
      </w:r>
      <w:r>
        <w:t>***</w:t>
      </w:r>
    </w:p>
    <w:p w14:paraId="78E51B20" w14:textId="49CEAFEE" w:rsidR="00891A77" w:rsidRDefault="00891A77" w:rsidP="00891A77">
      <w:pPr>
        <w:pStyle w:val="Heading4"/>
      </w:pPr>
      <w:r>
        <w:t xml:space="preserve">Shortages don’t cause </w:t>
      </w:r>
      <w:r w:rsidR="007E3C05">
        <w:t>conflict</w:t>
      </w:r>
    </w:p>
    <w:p w14:paraId="084EA3F9" w14:textId="77777777" w:rsidR="00891A77" w:rsidRDefault="00891A77" w:rsidP="00891A77">
      <w:proofErr w:type="spellStart"/>
      <w:r>
        <w:t>Idean</w:t>
      </w:r>
      <w:proofErr w:type="spellEnd"/>
      <w:r>
        <w:t xml:space="preserve"> </w:t>
      </w:r>
      <w:proofErr w:type="spellStart"/>
      <w:r w:rsidRPr="000C791A">
        <w:rPr>
          <w:rStyle w:val="StyleStyleBold12pt"/>
        </w:rPr>
        <w:t>Salehyan</w:t>
      </w:r>
      <w:proofErr w:type="spellEnd"/>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14:paraId="4BF538FC" w14:textId="77777777" w:rsidR="00891A77" w:rsidRDefault="00891A77" w:rsidP="00891A77">
      <w:r>
        <w:t xml:space="preserve">First, the deterministic view has poor predictive power as to where and when conflicts will break out. </w:t>
      </w:r>
      <w:r w:rsidRPr="00EA4736">
        <w:rPr>
          <w:rStyle w:val="HighlightedUnderline"/>
        </w:rPr>
        <w:t>For every</w:t>
      </w:r>
      <w:r w:rsidRPr="006275D0">
        <w:rPr>
          <w:rStyle w:val="TitleChar"/>
        </w:rPr>
        <w:t xml:space="preserve"> potential </w:t>
      </w:r>
      <w:r w:rsidRPr="00EA4736">
        <w:rPr>
          <w:rStyle w:val="HighlightedUnderline"/>
        </w:rPr>
        <w:t>example of a</w:t>
      </w:r>
      <w:r w:rsidRPr="006275D0">
        <w:rPr>
          <w:rStyle w:val="TitleChar"/>
        </w:rPr>
        <w:t xml:space="preserve">n environmental catastrophe or </w:t>
      </w:r>
      <w:r w:rsidRPr="00EA4736">
        <w:rPr>
          <w:rStyle w:val="HighlightedUnderline"/>
        </w:rPr>
        <w:t>resource shortfall that leads to violence, there are many more counter-examples in which conflict never occurs</w:t>
      </w:r>
      <w:r>
        <w:t xml:space="preserve">. But </w:t>
      </w:r>
      <w:r w:rsidRPr="006275D0">
        <w:rPr>
          <w:rStyle w:val="TitleChar"/>
        </w:rPr>
        <w:t>popular accounts typically do not look at the dogs that do not bark.</w:t>
      </w:r>
      <w:r>
        <w:t xml:space="preserve"> Darfur is frequently cited as a case where desertification led to food scarcity, water scarcity, and famine, in turn leading to civil war and ethnic cleansing.5 Yet, </w:t>
      </w:r>
      <w:r w:rsidRPr="006275D0">
        <w:rPr>
          <w:rStyle w:val="TitleChar"/>
        </w:rPr>
        <w:t xml:space="preserve">food </w:t>
      </w:r>
      <w:r w:rsidRPr="00EA4736">
        <w:rPr>
          <w:rStyle w:val="HighlightedUnderline"/>
        </w:rPr>
        <w:t>scarcity and hunger</w:t>
      </w:r>
      <w:r w:rsidRPr="006275D0">
        <w:rPr>
          <w:rStyle w:val="TitleChar"/>
        </w:rPr>
        <w:t xml:space="preserve"> are problems</w:t>
      </w:r>
      <w:r>
        <w:t xml:space="preserve"> endemic to many countries – particularly in sub-Saharan Africa – but similar problems elsewhere </w:t>
      </w:r>
      <w:r w:rsidRPr="00EA4736">
        <w:rPr>
          <w:rStyle w:val="HighlightedUnderline"/>
        </w:rPr>
        <w:t>have not led to large-scale violence.</w:t>
      </w:r>
      <w:r>
        <w:t xml:space="preserve"> According to the Food and Agriculture Organization of the United Nations, </w:t>
      </w:r>
      <w:r w:rsidRPr="006275D0">
        <w:rPr>
          <w:rStyle w:val="TitleChar"/>
        </w:rPr>
        <w:t xml:space="preserve">food </w:t>
      </w:r>
      <w:r w:rsidRPr="00EA4736">
        <w:rPr>
          <w:rStyle w:val="HighlightedUnderline"/>
        </w:rPr>
        <w:t>shortages</w:t>
      </w:r>
      <w:r w:rsidRPr="006275D0">
        <w:rPr>
          <w:rStyle w:val="TitleChar"/>
        </w:rPr>
        <w:t xml:space="preserve"> and malnutrition </w:t>
      </w:r>
      <w:r w:rsidRPr="00EA4736">
        <w:rPr>
          <w:rStyle w:val="HighlightedUnderline"/>
        </w:rPr>
        <w:t>affect more than a third of the population in Malawi, Zambia, the Comoros, North Korea, and Tanzania</w:t>
      </w:r>
      <w:proofErr w:type="gramStart"/>
      <w:r>
        <w:t>,6</w:t>
      </w:r>
      <w:proofErr w:type="gramEnd"/>
      <w:r>
        <w:t xml:space="preserve"> </w:t>
      </w:r>
      <w:r w:rsidRPr="00EA4736">
        <w:rPr>
          <w:rStyle w:val="HighlightedUnderline"/>
        </w:rPr>
        <w:t xml:space="preserve">although none of these countries have experienced </w:t>
      </w:r>
      <w:proofErr w:type="spellStart"/>
      <w:r w:rsidRPr="00EA4736">
        <w:rPr>
          <w:rStyle w:val="HighlightedUnderline"/>
        </w:rPr>
        <w:t>fullblown</w:t>
      </w:r>
      <w:proofErr w:type="spellEnd"/>
      <w:r w:rsidRPr="006275D0">
        <w:rPr>
          <w:rStyle w:val="TitleChar"/>
        </w:rPr>
        <w:t xml:space="preserve"> civil </w:t>
      </w:r>
      <w:r w:rsidRPr="00EA4736">
        <w:rPr>
          <w:rStyle w:val="HighlightedUnderline"/>
        </w:rPr>
        <w:t>war</w:t>
      </w:r>
      <w:r w:rsidRPr="006275D0">
        <w:rPr>
          <w:rStyle w:val="TitleChar"/>
        </w:rPr>
        <w:t xml:space="preserve"> and state failure</w:t>
      </w:r>
      <w:r>
        <w:t xml:space="preserve">. Hurricanes, coastal flooding, and droughts – which are all likely to intensify as the climate warms – are frequent </w:t>
      </w:r>
      <w:proofErr w:type="gramStart"/>
      <w:r>
        <w:t>occurrences which</w:t>
      </w:r>
      <w:proofErr w:type="gramEnd"/>
      <w:r>
        <w:t xml:space="preserve">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t>Reuveny</w:t>
      </w:r>
      <w:proofErr w:type="spellEnd"/>
      <w:r>
        <w:t xml:space="preserve">, 2007; </w:t>
      </w:r>
      <w:proofErr w:type="spellStart"/>
      <w:r>
        <w:t>Salehyan</w:t>
      </w:r>
      <w:proofErr w:type="spellEnd"/>
      <w:r>
        <w:t xml:space="preserve"> &amp; </w:t>
      </w:r>
      <w:proofErr w:type="spellStart"/>
      <w:r>
        <w:t>Gleditsch</w:t>
      </w:r>
      <w:proofErr w:type="spellEnd"/>
      <w:r>
        <w:t xml:space="preserve">, 2006), yet </w:t>
      </w:r>
      <w:r w:rsidRPr="006275D0">
        <w:rPr>
          <w:rStyle w:val="TitleChar"/>
        </w:rPr>
        <w:t>most migration flows do not lead to conflict, and</w:t>
      </w:r>
      <w:r>
        <w:t>, in this regard, social integration and citizenship policies are particularly important (</w:t>
      </w:r>
      <w:proofErr w:type="spellStart"/>
      <w:r>
        <w:t>Gleditsch</w:t>
      </w:r>
      <w:proofErr w:type="spellEnd"/>
      <w:r>
        <w:t xml:space="preserve">, </w:t>
      </w:r>
      <w:proofErr w:type="spellStart"/>
      <w:r>
        <w:t>Nordås</w:t>
      </w:r>
      <w:proofErr w:type="spellEnd"/>
      <w:r>
        <w:t xml:space="preserve"> &amp; </w:t>
      </w:r>
      <w:proofErr w:type="spellStart"/>
      <w:r>
        <w:t>Salehyan</w:t>
      </w:r>
      <w:proofErr w:type="spellEnd"/>
      <w:r>
        <w:t xml:space="preserve">, 2007). In short, resource scarcity, natural disasters, and long-term climatic shifts are ubiquitous, while armed conflict is rare; therefore, </w:t>
      </w:r>
      <w:r w:rsidRPr="00EA4736">
        <w:rPr>
          <w:rStyle w:val="HighlightedUnderline"/>
        </w:rPr>
        <w:t>environmental conditions</w:t>
      </w:r>
      <w:r>
        <w:t xml:space="preserve">, by themselves, </w:t>
      </w:r>
      <w:r w:rsidRPr="00EA4736">
        <w:rPr>
          <w:rStyle w:val="HighlightedUnderline"/>
        </w:rPr>
        <w:t>cannot predict violent outbreaks</w:t>
      </w:r>
      <w:r>
        <w:t xml:space="preserve">. Second, </w:t>
      </w:r>
      <w:r w:rsidRPr="00EA4736">
        <w:rPr>
          <w:rStyle w:val="HighlightedUnderline"/>
        </w:rPr>
        <w:t>even if local skirmishes over access to resources arise, these do not always escalate to open warfare</w:t>
      </w:r>
      <w:r w:rsidRPr="006275D0">
        <w:rPr>
          <w:rStyle w:val="TitleChar"/>
        </w:rPr>
        <w:t xml:space="preserve"> and state collapse.</w:t>
      </w:r>
      <w: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6275D0">
        <w:rPr>
          <w:rStyle w:val="TitleChar"/>
        </w:rPr>
        <w:t>these conflicts rarely escalate to sustained violence.</w:t>
      </w:r>
      <w: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A4736">
        <w:rPr>
          <w:rStyle w:val="HighlightedUnderline"/>
        </w:rPr>
        <w:t xml:space="preserve">studies emphasize the role of local dispute-resolution regimes and institutions </w:t>
      </w:r>
      <w:r>
        <w:t xml:space="preserve">– not just the response of central governments – </w:t>
      </w:r>
      <w:r w:rsidRPr="00EA4736">
        <w:rPr>
          <w:rStyle w:val="HighlightedUnderline"/>
        </w:rPr>
        <w:t>in preventing resource conflicts from spinning out of control</w:t>
      </w:r>
      <w: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t>Amartya</w:t>
      </w:r>
      <w:proofErr w:type="spellEnd"/>
      <w:r>
        <w:t xml:space="preserve"> </w:t>
      </w:r>
      <w:proofErr w:type="spellStart"/>
      <w:r>
        <w:t>Sen</w:t>
      </w:r>
      <w:proofErr w:type="spellEnd"/>
      <w:r>
        <w:t xml:space="preserve"> finds that, even in the face of acute environmental scarcities, countries with democratic institutions and press freedoms work to prevent famine because such states are accountable to their citizens (</w:t>
      </w:r>
      <w:proofErr w:type="spellStart"/>
      <w:r>
        <w:t>Sen</w:t>
      </w:r>
      <w:proofErr w:type="spellEnd"/>
      <w:r>
        <w:t xml:space="preserve">, 1999). Others have similarly shown a strong relationship between democracy and protection of the environment (Li &amp; </w:t>
      </w:r>
      <w:proofErr w:type="spellStart"/>
      <w:r>
        <w:t>Reuveny</w:t>
      </w:r>
      <w:proofErr w:type="spellEnd"/>
      <w:r>
        <w:t xml:space="preserve">,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A4736">
        <w:rPr>
          <w:rStyle w:val="HighlightedUnderline"/>
        </w:rPr>
        <w:t>violent conflict is a</w:t>
      </w:r>
      <w:r w:rsidRPr="006275D0">
        <w:rPr>
          <w:rStyle w:val="TitleChar"/>
        </w:rPr>
        <w:t xml:space="preserve">n inefficient and </w:t>
      </w:r>
      <w:r w:rsidRPr="00EA4736">
        <w:rPr>
          <w:rStyle w:val="HighlightedUnderline"/>
        </w:rPr>
        <w:t>sub-optimal reaction to changes in</w:t>
      </w:r>
      <w:r w:rsidRPr="006275D0">
        <w:rPr>
          <w:rStyle w:val="TitleChar"/>
        </w:rPr>
        <w:t xml:space="preserve"> the environment and </w:t>
      </w:r>
      <w:r w:rsidRPr="00EA4736">
        <w:rPr>
          <w:rStyle w:val="HighlightedUnderline"/>
        </w:rPr>
        <w:t>resource scarcities</w:t>
      </w:r>
      <w:r w:rsidRPr="006275D0">
        <w:rPr>
          <w:rStyle w:val="TitleChar"/>
        </w:rPr>
        <w:t xml:space="preserve">. As environmental conditions change, several possible responses are available, although many </w:t>
      </w:r>
      <w:r w:rsidRPr="00EA4736">
        <w:rPr>
          <w:rStyle w:val="HighlightedUnderline"/>
        </w:rPr>
        <w:t>journalists and policymakers</w:t>
      </w:r>
      <w:r>
        <w:t xml:space="preserve"> have </w:t>
      </w:r>
      <w:r w:rsidRPr="00EA4736">
        <w:rPr>
          <w:rStyle w:val="HighlightedUnderline"/>
        </w:rPr>
        <w:t>focus</w:t>
      </w:r>
      <w:r w:rsidRPr="006275D0">
        <w:rPr>
          <w:rStyle w:val="TitleChar"/>
        </w:rPr>
        <w:t xml:space="preserve">ed </w:t>
      </w:r>
      <w:r w:rsidRPr="00EA4736">
        <w:rPr>
          <w:rStyle w:val="HighlightedUnderline"/>
        </w:rPr>
        <w:t>on</w:t>
      </w:r>
      <w:r>
        <w:t xml:space="preserve"> the potential for </w:t>
      </w:r>
      <w:r w:rsidRPr="00EA4736">
        <w:rPr>
          <w:rStyle w:val="HighlightedUnderline"/>
        </w:rPr>
        <w:t>warfare. Individuals can migrate internally or across borders, or they can invest in technological improvements, develop conservation strategies</w:t>
      </w:r>
      <w:r>
        <w:t xml:space="preserve">, and shift to less climate-sensitive livelihoods, </w:t>
      </w:r>
      <w:r w:rsidRPr="00EA4736">
        <w:rPr>
          <w:rStyle w:val="HighlightedUnderline"/>
        </w:rPr>
        <w:t>among other adaptation mechanisms. Engaging in armed rebellion is quite costly and risky</w:t>
      </w:r>
      <w:r>
        <w:t xml:space="preserve"> and requires large-scale collective action. </w:t>
      </w:r>
      <w:r w:rsidRPr="00EA4736">
        <w:rPr>
          <w:rStyle w:val="HighlightedUnderline"/>
        </w:rPr>
        <w:t>Individuals and households are more likely to engage in</w:t>
      </w:r>
      <w:r w:rsidRPr="006275D0">
        <w:rPr>
          <w:rStyle w:val="TitleChar"/>
        </w:rPr>
        <w:t xml:space="preserve"> simpler, personal, or </w:t>
      </w:r>
      <w:proofErr w:type="spellStart"/>
      <w:r w:rsidRPr="00EA4736">
        <w:rPr>
          <w:rStyle w:val="HighlightedUnderline"/>
        </w:rPr>
        <w:t>smallscale</w:t>
      </w:r>
      <w:proofErr w:type="spellEnd"/>
      <w:r w:rsidRPr="00EA4736">
        <w:rPr>
          <w:rStyle w:val="HighlightedUnderline"/>
        </w:rPr>
        <w:t xml:space="preserve"> coping strategies</w:t>
      </w:r>
      <w: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14:paraId="1997F7DC" w14:textId="77777777" w:rsidR="00891A77" w:rsidRDefault="00891A77" w:rsidP="00891A77">
      <w:pPr>
        <w:pStyle w:val="Heading4"/>
      </w:pPr>
      <w:r>
        <w:t>Pakistan collapse exaggerated – no loose nukes</w:t>
      </w:r>
    </w:p>
    <w:p w14:paraId="760C845E" w14:textId="77777777" w:rsidR="00891A77" w:rsidRPr="005078DB" w:rsidRDefault="00891A77" w:rsidP="00891A77">
      <w:r>
        <w:t xml:space="preserve">John </w:t>
      </w:r>
      <w:r w:rsidRPr="00AA4DB4">
        <w:rPr>
          <w:rStyle w:val="StyleStyleBold12pt"/>
        </w:rPr>
        <w:t>Mueller</w:t>
      </w:r>
      <w:r>
        <w:t xml:space="preserve"> (Woody Hayes Chair of National Security Studies, </w:t>
      </w:r>
      <w:proofErr w:type="spellStart"/>
      <w:r>
        <w:t>Mershon</w:t>
      </w:r>
      <w:proofErr w:type="spellEnd"/>
      <w:r>
        <w:t xml:space="preserve"> Center, and is professor of Political Science, at Ohio State University) </w:t>
      </w:r>
      <w:r w:rsidRPr="00AA4DB4">
        <w:rPr>
          <w:rStyle w:val="StyleStyleBold12pt"/>
        </w:rPr>
        <w:t>2010</w:t>
      </w:r>
      <w:r>
        <w:t xml:space="preserve"> “Atomic Obsession: Nuclear Alarmism from Hiroshima to Al Qaeda” p. 167</w:t>
      </w:r>
    </w:p>
    <w:p w14:paraId="593EF4FF" w14:textId="77777777" w:rsidR="00891A77" w:rsidRPr="00DB040F" w:rsidRDefault="00891A77" w:rsidP="00891A77">
      <w:pPr>
        <w:rPr>
          <w:rStyle w:val="HighlightedUnderline"/>
        </w:rPr>
      </w:pPr>
      <w:r>
        <w:t xml:space="preserve">Returning closer to reality, </w:t>
      </w:r>
      <w:r w:rsidRPr="002703CC">
        <w:rPr>
          <w:rStyle w:val="TitleChar"/>
        </w:rPr>
        <w:t xml:space="preserve">there could be dangers in the chaos that would emerge </w:t>
      </w:r>
      <w:r w:rsidRPr="00DB040F">
        <w:rPr>
          <w:rStyle w:val="HighlightedUnderline"/>
        </w:rPr>
        <w:t>if a nuclear state were utterly to fail, collapsing in full disarray</w:t>
      </w:r>
      <w:r w:rsidRPr="002703CC">
        <w:rPr>
          <w:rStyle w:val="TitleChar"/>
        </w:rPr>
        <w:t xml:space="preserve">-Pakistan's troubles with the Taliban are frequently brought up in this context. </w:t>
      </w:r>
      <w:r w:rsidRPr="00DB040F">
        <w:rPr>
          <w:rStyle w:val="HighlightedUnderline"/>
        </w:rPr>
        <w:t>The notion that</w:t>
      </w:r>
      <w:r w:rsidRPr="002703CC">
        <w:rPr>
          <w:rStyle w:val="TitleChar"/>
        </w:rPr>
        <w:t xml:space="preserve"> a few thousand Taliban </w:t>
      </w:r>
      <w:r w:rsidRPr="00DB040F">
        <w:rPr>
          <w:rStyle w:val="HighlightedUnderline"/>
        </w:rPr>
        <w:t>combatants</w:t>
      </w:r>
      <w:r>
        <w:t xml:space="preserve"> based </w:t>
      </w:r>
      <w:r w:rsidRPr="00DB040F">
        <w:rPr>
          <w:rStyle w:val="HighlightedUnderline"/>
        </w:rPr>
        <w:t>in</w:t>
      </w:r>
      <w:r>
        <w:t xml:space="preserve"> a small, distant, and backward area of </w:t>
      </w:r>
      <w:r w:rsidRPr="00DB040F">
        <w:rPr>
          <w:rStyle w:val="HighlightedUnderline"/>
        </w:rPr>
        <w:t>Pakistan</w:t>
      </w:r>
      <w:r>
        <w:t xml:space="preserve"> </w:t>
      </w:r>
      <w:r w:rsidRPr="00DB040F">
        <w:rPr>
          <w:rStyle w:val="HighlightedUnderline"/>
        </w:rPr>
        <w:t>could</w:t>
      </w:r>
      <w:r w:rsidRPr="002703CC">
        <w:rPr>
          <w:rStyle w:val="TitleChar"/>
        </w:rPr>
        <w:t xml:space="preserve"> terminally disrupt-or even manage to </w:t>
      </w:r>
      <w:r w:rsidRPr="00DB040F">
        <w:rPr>
          <w:rStyle w:val="HighlightedUnderline"/>
        </w:rPr>
        <w:t>take over and control-the rest of a country with a population of over 150 million that is hostile to them</w:t>
      </w:r>
      <w:r>
        <w:t xml:space="preserve"> and possessed of a large army </w:t>
      </w:r>
      <w:r w:rsidRPr="00DB040F">
        <w:rPr>
          <w:rStyle w:val="HighlightedUnderline"/>
        </w:rPr>
        <w:t>does seem to be a considerable stretch.</w:t>
      </w:r>
      <w:r>
        <w:t xml:space="preserve"> However, </w:t>
      </w:r>
      <w:r w:rsidRPr="00DB040F">
        <w:rPr>
          <w:rStyle w:val="HighlightedUnderline"/>
        </w:rPr>
        <w:t xml:space="preserve">even under chaotic conditions, nuclear weapons would </w:t>
      </w:r>
      <w:r>
        <w:t xml:space="preserve">likely </w:t>
      </w:r>
      <w:r w:rsidRPr="00DB040F">
        <w:rPr>
          <w:rStyle w:val="HighlightedUnderline"/>
        </w:rPr>
        <w:t>remain under heavy guard</w:t>
      </w:r>
      <w:r w:rsidRPr="002703CC">
        <w:rPr>
          <w:rStyle w:val="TitleChar"/>
        </w:rPr>
        <w:t xml:space="preserve"> by people who know that a purloined bomb would most likely end up going off in their own territory, </w:t>
      </w:r>
      <w:r w:rsidRPr="00DB040F">
        <w:rPr>
          <w:rStyle w:val="HighlightedUnderline"/>
        </w:rPr>
        <w:t>would still have locks (and</w:t>
      </w:r>
      <w:r>
        <w:t xml:space="preserve">, in the case of Pakistan </w:t>
      </w:r>
      <w:r w:rsidRPr="00DB040F">
        <w:rPr>
          <w:rStyle w:val="HighlightedUnderline"/>
        </w:rPr>
        <w:t>would be disassembled</w:t>
      </w:r>
      <w:r>
        <w:t xml:space="preserve">), </w:t>
      </w:r>
      <w:r w:rsidRPr="002703CC">
        <w:rPr>
          <w:rStyle w:val="TitleChar"/>
        </w:rPr>
        <w:t>and could</w:t>
      </w:r>
      <w:r>
        <w:t xml:space="preserve"> probably </w:t>
      </w:r>
      <w:r w:rsidRPr="002703CC">
        <w:rPr>
          <w:rStyle w:val="TitleChar"/>
        </w:rPr>
        <w:t>be</w:t>
      </w:r>
      <w:r>
        <w:t xml:space="preserve"> followed, located, and </w:t>
      </w:r>
      <w:r w:rsidRPr="002703CC">
        <w:rPr>
          <w:rStyle w:val="TitleChar"/>
        </w:rPr>
        <w:t>hunted down by an alarmed international community</w:t>
      </w:r>
      <w:r>
        <w:t xml:space="preserve">. </w:t>
      </w:r>
      <w:r w:rsidRPr="00DB040F">
        <w:rPr>
          <w:rStyle w:val="HighlightedUnderline"/>
        </w:rPr>
        <w:t>The worst-case scenario</w:t>
      </w:r>
      <w:r>
        <w:t xml:space="preserve"> in this instance </w:t>
      </w:r>
      <w:r w:rsidRPr="00DB040F">
        <w:rPr>
          <w:rStyle w:val="HighlightedUnderline"/>
        </w:rPr>
        <w:t>requires</w:t>
      </w:r>
      <w:r>
        <w:t xml:space="preserve"> not only a failed state but </w:t>
      </w:r>
      <w:r w:rsidRPr="00DB040F">
        <w:rPr>
          <w:rStyle w:val="HighlightedUnderline"/>
        </w:rPr>
        <w:t>a considerable series of additional conditions, including</w:t>
      </w:r>
      <w:r>
        <w:t xml:space="preserve"> consistent (and </w:t>
      </w:r>
      <w:r w:rsidRPr="00DB040F">
        <w:rPr>
          <w:rStyle w:val="HighlightedUnderline"/>
        </w:rPr>
        <w:t>perfect) insider complicity and a sequence of hasty, opportunistic decisions</w:t>
      </w:r>
      <w:r>
        <w:t xml:space="preserve"> or developments </w:t>
      </w:r>
      <w:r w:rsidRPr="00DB040F">
        <w:rPr>
          <w:rStyle w:val="HighlightedUnderline"/>
        </w:rPr>
        <w:t xml:space="preserve">that click flawlessly in a manner far more familiar in Hollywood scripts than in real life. </w:t>
      </w:r>
    </w:p>
    <w:p w14:paraId="5F49B560" w14:textId="77777777" w:rsidR="00891A77" w:rsidRDefault="00891A77" w:rsidP="00891A77"/>
    <w:p w14:paraId="29BFFC71" w14:textId="77777777" w:rsidR="00891A77" w:rsidRDefault="00891A77" w:rsidP="00891A77">
      <w:pPr>
        <w:pStyle w:val="Heading4"/>
      </w:pPr>
      <w:r>
        <w:t>Pakistan nukes are secure – even if government collapses</w:t>
      </w:r>
    </w:p>
    <w:p w14:paraId="4544495A" w14:textId="77777777" w:rsidR="00891A77" w:rsidRDefault="00891A77" w:rsidP="00891A77">
      <w:r w:rsidRPr="003D6F91">
        <w:rPr>
          <w:rStyle w:val="StyleStyleBold12pt"/>
        </w:rPr>
        <w:t>AFP</w:t>
      </w:r>
      <w:r>
        <w:t xml:space="preserve"> 12/28/</w:t>
      </w:r>
      <w:r w:rsidRPr="003D6F91">
        <w:rPr>
          <w:rStyle w:val="StyleStyleBold12pt"/>
        </w:rPr>
        <w:t>2007</w:t>
      </w:r>
      <w:r>
        <w:t xml:space="preserve"> “Pakistan's nuclear weapons safe, despite unrest: analysts”, </w:t>
      </w:r>
    </w:p>
    <w:p w14:paraId="67BED46A" w14:textId="77777777" w:rsidR="00891A77" w:rsidRDefault="00891A77" w:rsidP="00891A77">
      <w:r>
        <w:t>http://www.spacewar.com/reports/Pakistans_nuclear_weapons_safe_despite_unrest_analysts_999.html</w:t>
      </w:r>
    </w:p>
    <w:p w14:paraId="1EE7D4BB" w14:textId="77777777" w:rsidR="00891A77" w:rsidRDefault="00891A77" w:rsidP="00891A77">
      <w:pPr>
        <w:pStyle w:val="HotRoute"/>
      </w:pPr>
      <w:r w:rsidRPr="0076282C">
        <w:rPr>
          <w:rStyle w:val="HighlightedUnderline"/>
        </w:rPr>
        <w:t>The chance of Pakistan's nuclear weapons falling into the hands of Islamic militants is slight, even if unrest persists</w:t>
      </w:r>
      <w:r w:rsidRPr="00DB040F">
        <w:t xml:space="preserve"> in the wake of former </w:t>
      </w:r>
      <w:proofErr w:type="gramStart"/>
      <w:r w:rsidRPr="00DB040F">
        <w:t>prime minister</w:t>
      </w:r>
      <w:proofErr w:type="gramEnd"/>
      <w:r w:rsidRPr="00DB040F">
        <w:t xml:space="preserve"> Benazir Bhutto's death, US analysts said.  The security of Pakistan's estimated 50 nuclear warheads has been under global scrutiny since President Pervez Musharraf imposed a state of emergency in November and concern has only risen since Bhutto's assassination Thursday.  But analysts said </w:t>
      </w:r>
      <w:r w:rsidRPr="0076282C">
        <w:rPr>
          <w:rStyle w:val="HighlightedUnderline"/>
        </w:rPr>
        <w:t>Pakistan's military was firmly in control of the nuclear arsenal</w:t>
      </w:r>
      <w:r w:rsidRPr="00DB040F">
        <w:t xml:space="preserve"> and that it was unlikely Al-Qaeda or Taliban Pakistan nuclear weapons are secure even if government collapses militants could get hold of the </w:t>
      </w:r>
      <w:r w:rsidRPr="0076282C">
        <w:rPr>
          <w:rStyle w:val="HighlightedUnderline"/>
        </w:rPr>
        <w:t>weapon components and missiles</w:t>
      </w:r>
      <w:r w:rsidRPr="00DB040F">
        <w:t xml:space="preserve">, which </w:t>
      </w:r>
      <w:r w:rsidRPr="0076282C">
        <w:rPr>
          <w:rStyle w:val="HighlightedUnderline"/>
        </w:rPr>
        <w:t>are kept separately.</w:t>
      </w:r>
      <w:r w:rsidRPr="00DB040F">
        <w:t xml:space="preserve">  Leonard Spector, deputy director of the James Martin Center for Non-Proliferation Studies at the Monterey Institute of International Studies, said he thought the risk of weapons falling into rogue hands was slight.  "Pakistan's weapons are under the control of the military and by and large that will remain unchanged, I think. </w:t>
      </w:r>
      <w:r w:rsidRPr="0076282C">
        <w:rPr>
          <w:rStyle w:val="HighlightedUnderline"/>
        </w:rPr>
        <w:t>From a standpoint of security we'll probably have continuity and relatively satisfactory control</w:t>
      </w:r>
      <w:r w:rsidRPr="00DB040F">
        <w:t xml:space="preserve">," he told AFP.  </w:t>
      </w:r>
      <w:r w:rsidRPr="0076282C">
        <w:rPr>
          <w:rStyle w:val="HighlightedUnderline"/>
        </w:rPr>
        <w:t>Even if the country descended into chaos</w:t>
      </w:r>
      <w:r w:rsidRPr="00DB040F">
        <w:t xml:space="preserve">, leaving the government unable to govern, </w:t>
      </w:r>
      <w:r w:rsidRPr="0076282C">
        <w:rPr>
          <w:rStyle w:val="HighlightedUnderline"/>
        </w:rPr>
        <w:t>the military's line of authority would remain in place</w:t>
      </w:r>
      <w:r w:rsidRPr="00DB040F">
        <w:t xml:space="preserve">, he said. </w:t>
      </w:r>
    </w:p>
    <w:p w14:paraId="3ED8C4D4" w14:textId="77777777" w:rsidR="00B45FE9" w:rsidRDefault="00C05D18" w:rsidP="00C05D18">
      <w:pPr>
        <w:pStyle w:val="Heading2"/>
      </w:pPr>
      <w:r>
        <w:t>***</w:t>
      </w:r>
      <w:proofErr w:type="spellStart"/>
      <w:r>
        <w:t>Heg</w:t>
      </w:r>
      <w:proofErr w:type="spellEnd"/>
      <w:r>
        <w:t xml:space="preserve"> Advantage***</w:t>
      </w:r>
    </w:p>
    <w:p w14:paraId="1D03CA04" w14:textId="77777777" w:rsidR="00C05D18" w:rsidRDefault="00C05D18" w:rsidP="00C05D18">
      <w:pPr>
        <w:pStyle w:val="Heading3"/>
      </w:pPr>
      <w:proofErr w:type="spellStart"/>
      <w:r>
        <w:t>Heg</w:t>
      </w:r>
      <w:proofErr w:type="spellEnd"/>
      <w:r>
        <w:t xml:space="preserve"> Causes Conflict 1NC</w:t>
      </w:r>
    </w:p>
    <w:p w14:paraId="3569BC7E" w14:textId="77777777" w:rsidR="00C05D18" w:rsidRDefault="00C05D18" w:rsidP="00C05D18">
      <w:pPr>
        <w:pStyle w:val="Heading4"/>
      </w:pPr>
      <w:proofErr w:type="spellStart"/>
      <w:r>
        <w:t>Unipolarity</w:t>
      </w:r>
      <w:proofErr w:type="spellEnd"/>
      <w:r>
        <w:t xml:space="preserve"> fosters conflict</w:t>
      </w:r>
    </w:p>
    <w:p w14:paraId="3470FABA" w14:textId="77777777" w:rsidR="00C05D18" w:rsidRDefault="00C05D18" w:rsidP="00C05D18">
      <w:proofErr w:type="spellStart"/>
      <w:r>
        <w:t>Nuno</w:t>
      </w:r>
      <w:proofErr w:type="spellEnd"/>
      <w:r>
        <w:t xml:space="preserve"> P. </w:t>
      </w:r>
      <w:proofErr w:type="spellStart"/>
      <w:r w:rsidRPr="00DE69EE">
        <w:rPr>
          <w:rStyle w:val="StyleStyleBold12pt"/>
        </w:rPr>
        <w:t>Monteiro</w:t>
      </w:r>
      <w:proofErr w:type="spellEnd"/>
      <w:r>
        <w:t xml:space="preserve"> is Assistant Professor of Political Science at Yale University “Unrest Assured Why </w:t>
      </w:r>
      <w:proofErr w:type="spellStart"/>
      <w:r>
        <w:t>Unipolarity</w:t>
      </w:r>
      <w:proofErr w:type="spellEnd"/>
      <w:r>
        <w:t xml:space="preserve"> Is Not Peaceful” International Security Volume 36, Number 3, Winter 2011/</w:t>
      </w:r>
      <w:r w:rsidRPr="00DE69EE">
        <w:rPr>
          <w:rStyle w:val="StyleStyleBold12pt"/>
        </w:rPr>
        <w:t>12</w:t>
      </w:r>
      <w:r>
        <w:t xml:space="preserve"> Project Muse</w:t>
      </w:r>
    </w:p>
    <w:p w14:paraId="6D4F79F3" w14:textId="77777777" w:rsidR="00C05D18" w:rsidRDefault="00C05D18" w:rsidP="00C05D18">
      <w:proofErr w:type="spellStart"/>
      <w:r w:rsidRPr="003F38E1">
        <w:rPr>
          <w:rStyle w:val="StyleBoldUnderline"/>
          <w:highlight w:val="cyan"/>
        </w:rPr>
        <w:t>Wohlforth</w:t>
      </w:r>
      <w:proofErr w:type="spellEnd"/>
      <w:r w:rsidRPr="003F38E1">
        <w:rPr>
          <w:rStyle w:val="StyleBoldUnderline"/>
          <w:highlight w:val="cyan"/>
        </w:rPr>
        <w:t xml:space="preserve"> </w:t>
      </w:r>
      <w:r w:rsidRPr="00564812">
        <w:rPr>
          <w:rStyle w:val="StyleBoldUnderline"/>
        </w:rPr>
        <w:t xml:space="preserve">further </w:t>
      </w:r>
      <w:r w:rsidRPr="003F38E1">
        <w:rPr>
          <w:rStyle w:val="StyleBoldUnderline"/>
          <w:highlight w:val="cyan"/>
        </w:rPr>
        <w:t xml:space="preserve">argued that a </w:t>
      </w:r>
      <w:r w:rsidRPr="00564812">
        <w:rPr>
          <w:rStyle w:val="StyleBoldUnderline"/>
        </w:rPr>
        <w:t xml:space="preserve">durable </w:t>
      </w:r>
      <w:r w:rsidRPr="003F38E1">
        <w:rPr>
          <w:rStyle w:val="StyleBoldUnderline"/>
          <w:highlight w:val="cyan"/>
        </w:rPr>
        <w:t xml:space="preserve">unipolar world is </w:t>
      </w:r>
      <w:r w:rsidRPr="00564812">
        <w:rPr>
          <w:rStyle w:val="StyleBoldUnderline"/>
        </w:rPr>
        <w:t xml:space="preserve">also </w:t>
      </w:r>
      <w:r w:rsidRPr="003F38E1">
        <w:rPr>
          <w:rStyle w:val="StyleBoldUnderline"/>
          <w:highlight w:val="cyan"/>
        </w:rPr>
        <w:t>a peaceful world.</w:t>
      </w:r>
      <w:r w:rsidRPr="00434107">
        <w:t xml:space="preserve"> In his view, “the existing distribution of capabilities generates incentives for cooperation.”13 U.S. power preponderance not only ends hegemonic rivalry but gives the United States incentives to manage security globally, limiting competition among major powers.14 This benevolent view of </w:t>
      </w:r>
      <w:proofErr w:type="spellStart"/>
      <w:r w:rsidRPr="00434107">
        <w:t>unipolarity</w:t>
      </w:r>
      <w:proofErr w:type="spellEnd"/>
      <w:r w:rsidRPr="00434107">
        <w:t xml:space="preserve">, which </w:t>
      </w:r>
      <w:proofErr w:type="spellStart"/>
      <w:r w:rsidRPr="00434107">
        <w:t>Wohlforth</w:t>
      </w:r>
      <w:proofErr w:type="spellEnd"/>
      <w:r w:rsidRPr="00434107">
        <w:t xml:space="preserve"> developed further in World Out of Balance: International Relations and the Challenge of American Primacy with his coauthor, Stephen Brooks, emerged as one of the most influential perspectives in debates about current international politics, echoing Francis Fukuyama’s popular view of the “end of history” and the universalization of Western liberal democracy.15 The question of unipolar durability remains the subject of spirited debate. Many analysts, such as Robert </w:t>
      </w:r>
      <w:proofErr w:type="spellStart"/>
      <w:r w:rsidRPr="00434107">
        <w:t>Kagan</w:t>
      </w:r>
      <w:proofErr w:type="spellEnd"/>
      <w:r w:rsidRPr="00434107">
        <w:t xml:space="preserve">, continue to </w:t>
      </w:r>
      <w:proofErr w:type="gramStart"/>
      <w:r w:rsidRPr="00434107">
        <w:t>argue that</w:t>
      </w:r>
      <w:proofErr w:type="gramEnd"/>
      <w:r w:rsidRPr="00434107">
        <w:t xml:space="preserve"> “American predominance is unlikely to fade any time soon.”16 Others, however, believe that it is in serious decline.17 Potential peer competitors, especially China, are on the [End Page 10] rise.18 U.S. travails in Afghanistan and Iraq seem to confirm Paul Kennedy’s argument on the inevitability of imperial overstretch</w:t>
      </w:r>
      <w:proofErr w:type="gramStart"/>
      <w:r w:rsidRPr="00434107">
        <w:t>,19</w:t>
      </w:r>
      <w:proofErr w:type="gramEnd"/>
      <w:r w:rsidRPr="00434107">
        <w:t xml:space="preserve"> and some see the financial crisis that began in 2008 as the death knell of U.S. predominance.20 Given all of these factors, Robert </w:t>
      </w:r>
      <w:proofErr w:type="spellStart"/>
      <w:r w:rsidRPr="00434107">
        <w:t>Pape</w:t>
      </w:r>
      <w:proofErr w:type="spellEnd"/>
      <w:r w:rsidRPr="00434107">
        <w:t xml:space="preserve"> argues that “the unipolar world is indeed coming to an end.”21 In contrast, the question of unipolar peacefulness has received virtually no attention. Although the past decade has witnessed a resurgence of security studies, with much scholarship on such conflict-generating issues as terrorism, preventive war, military occupation, insurgency, and nuclear proliferation, no one has systematically connected any of them to </w:t>
      </w:r>
      <w:proofErr w:type="spellStart"/>
      <w:r w:rsidRPr="00434107">
        <w:t>unipolarity</w:t>
      </w:r>
      <w:proofErr w:type="spellEnd"/>
      <w:r w:rsidRPr="00434107">
        <w:t xml:space="preserve">. This silence is unjustified. </w:t>
      </w:r>
      <w:r w:rsidRPr="003F38E1">
        <w:rPr>
          <w:rStyle w:val="StyleBoldUnderline"/>
          <w:highlight w:val="cyan"/>
        </w:rPr>
        <w:t>The first two decades of the unipolar era have been anything but peaceful</w:t>
      </w:r>
      <w:r w:rsidRPr="00434107">
        <w:t>. U.S. forces have been deployed in four interstate wars: Kuwait in 1991, Kosovo in 1999, Afghanistan from 2001 to the present, and Iraq between 2003 and 2010.22 In all</w:t>
      </w:r>
      <w:r w:rsidRPr="00564812">
        <w:t xml:space="preserve">, </w:t>
      </w:r>
      <w:r w:rsidRPr="00564812">
        <w:rPr>
          <w:rStyle w:val="StyleBoldUnderline"/>
        </w:rPr>
        <w:t xml:space="preserve">the United States has been at war for thirteen of the twenty-two years since the end of the Cold War.23 Put another way, </w:t>
      </w:r>
      <w:r w:rsidRPr="003F38E1">
        <w:rPr>
          <w:rStyle w:val="StyleBoldUnderline"/>
          <w:highlight w:val="cyan"/>
        </w:rPr>
        <w:t xml:space="preserve">the first two decades of </w:t>
      </w:r>
      <w:proofErr w:type="spellStart"/>
      <w:r w:rsidRPr="003F38E1">
        <w:rPr>
          <w:rStyle w:val="StyleBoldUnderline"/>
          <w:highlight w:val="cyan"/>
        </w:rPr>
        <w:t>unipolarity</w:t>
      </w:r>
      <w:proofErr w:type="spellEnd"/>
      <w:r w:rsidRPr="003F38E1">
        <w:rPr>
          <w:rStyle w:val="StyleBoldUnderline"/>
          <w:highlight w:val="cyan"/>
        </w:rPr>
        <w:t>, which make up less than 10 percent of U.S. history, account for more than 25 percent of the nation’s total time at war.</w:t>
      </w:r>
      <w:r w:rsidRPr="00434107">
        <w:t xml:space="preserve">24 And </w:t>
      </w:r>
      <w:r w:rsidRPr="00564812">
        <w:rPr>
          <w:rStyle w:val="StyleBoldUnderline"/>
        </w:rPr>
        <w:t xml:space="preserve">yet, the theoretical consensus continues to be that </w:t>
      </w:r>
      <w:proofErr w:type="spellStart"/>
      <w:r w:rsidRPr="00564812">
        <w:rPr>
          <w:rStyle w:val="StyleBoldUnderline"/>
        </w:rPr>
        <w:t>unipolarity</w:t>
      </w:r>
      <w:proofErr w:type="spellEnd"/>
      <w:r w:rsidRPr="00564812">
        <w:rPr>
          <w:rStyle w:val="StyleBoldUnderline"/>
        </w:rPr>
        <w:t xml:space="preserve"> encourages peace</w:t>
      </w:r>
      <w:r w:rsidRPr="00434107">
        <w:t xml:space="preserve">. Why? To date, scholars do not have a theory of how unipolar systems operate.25 </w:t>
      </w:r>
      <w:proofErr w:type="gramStart"/>
      <w:r w:rsidRPr="00434107">
        <w:t>The</w:t>
      </w:r>
      <w:proofErr w:type="gramEnd"/>
      <w:r w:rsidRPr="00434107">
        <w:t xml:space="preserve"> debate on whether, when, and how </w:t>
      </w:r>
      <w:proofErr w:type="spellStart"/>
      <w:r w:rsidRPr="00434107">
        <w:t>unipolarity</w:t>
      </w:r>
      <w:proofErr w:type="spellEnd"/>
      <w:r w:rsidRPr="00434107">
        <w:t xml:space="preserve"> will end (i.e., the debate on durability) has all but monopolized our attention. [End Page 11] </w:t>
      </w:r>
    </w:p>
    <w:p w14:paraId="1D064AF4" w14:textId="77777777" w:rsidR="00C05D18" w:rsidRDefault="00C05D18" w:rsidP="00C05D18">
      <w:pPr>
        <w:pStyle w:val="Heading4"/>
      </w:pPr>
      <w:r>
        <w:t xml:space="preserve">Hegemony doesn’t solve war – causes instability and </w:t>
      </w:r>
      <w:proofErr w:type="spellStart"/>
      <w:r>
        <w:t>prolif</w:t>
      </w:r>
      <w:proofErr w:type="spellEnd"/>
      <w:r>
        <w:t xml:space="preserve"> – drags US in causes bigger conflicts</w:t>
      </w:r>
    </w:p>
    <w:p w14:paraId="157626DE" w14:textId="77777777" w:rsidR="00C05D18" w:rsidRDefault="00C05D18" w:rsidP="00C05D18">
      <w:r>
        <w:t xml:space="preserve">Ben </w:t>
      </w:r>
      <w:r w:rsidRPr="005E4536">
        <w:rPr>
          <w:rStyle w:val="StyleStyleBold12pt"/>
        </w:rPr>
        <w:t>Friedman</w:t>
      </w:r>
      <w:r>
        <w:t xml:space="preserve"> (research fellow in defense and homeland security, Cato. PhD candidate in political science, MIT) July </w:t>
      </w:r>
      <w:r w:rsidRPr="005E4536">
        <w:rPr>
          <w:rStyle w:val="StyleStyleBold12pt"/>
        </w:rPr>
        <w:t>2010</w:t>
      </w:r>
      <w:r>
        <w:t xml:space="preserve"> “Military Restraint and Defense Savings” 20 July 2010, http://www.cato.org/testimony/ct-bf-07202010.html</w:t>
      </w:r>
    </w:p>
    <w:p w14:paraId="70BDDD46" w14:textId="77777777" w:rsidR="00C05D18" w:rsidRPr="0090582F" w:rsidRDefault="00C05D18" w:rsidP="00C05D18">
      <w:r w:rsidRPr="00F03212">
        <w:rPr>
          <w:rStyle w:val="StyleBoldUnderline"/>
          <w:highlight w:val="cyan"/>
        </w:rPr>
        <w:t>Another argument</w:t>
      </w:r>
      <w:r w:rsidRPr="0090582F">
        <w:t xml:space="preserve"> for high military spending </w:t>
      </w:r>
      <w:r w:rsidRPr="00F03212">
        <w:rPr>
          <w:rStyle w:val="StyleBoldUnderline"/>
          <w:highlight w:val="cyan"/>
        </w:rPr>
        <w:t>is that U.S</w:t>
      </w:r>
      <w:r w:rsidRPr="005E4536">
        <w:rPr>
          <w:rStyle w:val="StyleBoldUnderline"/>
        </w:rPr>
        <w:t>.</w:t>
      </w:r>
      <w:r w:rsidRPr="0090582F">
        <w:t xml:space="preserve"> military </w:t>
      </w:r>
      <w:r w:rsidRPr="0090582F">
        <w:rPr>
          <w:rStyle w:val="StyleBoldUnderline"/>
          <w:highlight w:val="cyan"/>
        </w:rPr>
        <w:t>hegemony</w:t>
      </w:r>
      <w:r w:rsidRPr="005E4536">
        <w:rPr>
          <w:rStyle w:val="StyleBoldUnderline"/>
        </w:rPr>
        <w:t xml:space="preserve"> </w:t>
      </w:r>
      <w:r w:rsidRPr="00F03212">
        <w:rPr>
          <w:rStyle w:val="StyleBoldUnderline"/>
          <w:highlight w:val="cyan"/>
        </w:rPr>
        <w:t>underlies global stability</w:t>
      </w:r>
      <w:r w:rsidRPr="005E4536">
        <w:rPr>
          <w:rStyle w:val="StyleBoldUnderline"/>
        </w:rPr>
        <w:t>.</w:t>
      </w:r>
      <w:r w:rsidRPr="0090582F">
        <w:t xml:space="preserve"> Our forces </w:t>
      </w:r>
      <w:r w:rsidRPr="00F03212">
        <w:rPr>
          <w:rStyle w:val="StyleBoldUnderline"/>
          <w:highlight w:val="cyan"/>
        </w:rPr>
        <w:t>and</w:t>
      </w:r>
      <w:r w:rsidRPr="0090582F">
        <w:t xml:space="preserve"> alliance commitments </w:t>
      </w:r>
      <w:r w:rsidRPr="00F03212">
        <w:rPr>
          <w:rStyle w:val="StyleBoldUnderline"/>
          <w:highlight w:val="cyan"/>
        </w:rPr>
        <w:t>dampen conflict</w:t>
      </w:r>
      <w:r w:rsidRPr="005E4536">
        <w:rPr>
          <w:rStyle w:val="StyleBoldUnderline"/>
        </w:rPr>
        <w:t xml:space="preserve"> between</w:t>
      </w:r>
      <w:r w:rsidRPr="0090582F">
        <w:t xml:space="preserve"> potential </w:t>
      </w:r>
      <w:r w:rsidRPr="005E4536">
        <w:rPr>
          <w:rStyle w:val="StyleBoldUnderline"/>
        </w:rPr>
        <w:t>rivals like China and Japan</w:t>
      </w:r>
      <w:r w:rsidRPr="0090582F">
        <w:t xml:space="preserve">, we are told, preventing them from fighting wars that would disrupt trade and cost us more than the military spending that would have prevented war. </w:t>
      </w:r>
      <w:r w:rsidRPr="00F03212">
        <w:rPr>
          <w:rStyle w:val="StyleBoldUnderline"/>
          <w:highlight w:val="cyan"/>
        </w:rPr>
        <w:t xml:space="preserve">The theoretical and empirical foundation for this claim is </w:t>
      </w:r>
      <w:r w:rsidRPr="00F03212">
        <w:rPr>
          <w:rStyle w:val="HighlightedEmphasis"/>
          <w:highlight w:val="cyan"/>
        </w:rPr>
        <w:t>weak</w:t>
      </w:r>
      <w:r w:rsidRPr="005E4536">
        <w:rPr>
          <w:rStyle w:val="StyleBoldUnderline"/>
        </w:rPr>
        <w:t xml:space="preserve">. </w:t>
      </w:r>
      <w:r w:rsidRPr="00F03212">
        <w:rPr>
          <w:rStyle w:val="StyleBoldUnderline"/>
          <w:highlight w:val="cyan"/>
        </w:rPr>
        <w:t>It overestimates both the American military's contribution to</w:t>
      </w:r>
      <w:r w:rsidRPr="005E4536">
        <w:rPr>
          <w:rStyle w:val="StyleBoldUnderline"/>
        </w:rPr>
        <w:t xml:space="preserve"> international </w:t>
      </w:r>
      <w:r w:rsidRPr="00F03212">
        <w:rPr>
          <w:rStyle w:val="StyleBoldUnderline"/>
          <w:highlight w:val="cyan"/>
        </w:rPr>
        <w:t>stability and the danger that instability abroad poses</w:t>
      </w:r>
      <w:r w:rsidRPr="0090582F">
        <w:t xml:space="preserve"> to Americans. </w:t>
      </w:r>
      <w:r w:rsidRPr="005E4536">
        <w:rPr>
          <w:rStyle w:val="StyleBoldUnderline"/>
        </w:rPr>
        <w:t>In</w:t>
      </w:r>
      <w:r w:rsidRPr="0090582F">
        <w:t xml:space="preserve"> Western </w:t>
      </w:r>
      <w:r w:rsidRPr="005E4536">
        <w:rPr>
          <w:rStyle w:val="StyleBoldUnderline"/>
        </w:rPr>
        <w:t>Europe</w:t>
      </w:r>
      <w:r w:rsidRPr="0090582F">
        <w:rPr>
          <w:rStyle w:val="StyleBoldUnderline"/>
        </w:rPr>
        <w:t>, U.S. forces now contribute little to peace,</w:t>
      </w:r>
      <w:r w:rsidRPr="005E4536">
        <w:rPr>
          <w:rStyle w:val="StyleBoldUnderline"/>
        </w:rPr>
        <w:t xml:space="preserve"> at best making the tiny odds of war among states there slightly more so</w:t>
      </w:r>
      <w:r w:rsidRPr="0090582F">
        <w:t xml:space="preserve">.7 </w:t>
      </w:r>
      <w:r w:rsidRPr="005E4536">
        <w:rPr>
          <w:rStyle w:val="StyleBoldUnderline"/>
        </w:rPr>
        <w:t>Even in Asia</w:t>
      </w:r>
      <w:r w:rsidRPr="0090582F">
        <w:t xml:space="preserve">, where there is more tension, the </w:t>
      </w:r>
      <w:r w:rsidRPr="005E4536">
        <w:rPr>
          <w:rStyle w:val="StyleBoldUnderline"/>
        </w:rPr>
        <w:t>history</w:t>
      </w:r>
      <w:r w:rsidRPr="0090582F">
        <w:t xml:space="preserve"> of international relations </w:t>
      </w:r>
      <w:r w:rsidRPr="005E4536">
        <w:rPr>
          <w:rStyle w:val="StyleBoldUnderline"/>
        </w:rPr>
        <w:t xml:space="preserve">suggests that </w:t>
      </w:r>
      <w:r w:rsidRPr="00F03212">
        <w:rPr>
          <w:rStyle w:val="StyleBoldUnderline"/>
          <w:highlight w:val="cyan"/>
        </w:rPr>
        <w:t>without U.S. military deployments</w:t>
      </w:r>
      <w:r w:rsidRPr="0090582F">
        <w:t xml:space="preserve"> potential </w:t>
      </w:r>
      <w:r w:rsidRPr="00F03212">
        <w:rPr>
          <w:rStyle w:val="StyleBoldUnderline"/>
          <w:highlight w:val="cyan"/>
        </w:rPr>
        <w:t>rivals</w:t>
      </w:r>
      <w:r w:rsidRPr="0090582F">
        <w:t xml:space="preserve">, especially those separated by sea like Japan and China, </w:t>
      </w:r>
      <w:r w:rsidRPr="00F03212">
        <w:rPr>
          <w:rStyle w:val="StyleBoldUnderline"/>
          <w:highlight w:val="cyan"/>
        </w:rPr>
        <w:t>will</w:t>
      </w:r>
      <w:r w:rsidRPr="005E4536">
        <w:rPr>
          <w:rStyle w:val="StyleBoldUnderline"/>
        </w:rPr>
        <w:t xml:space="preserve"> generally </w:t>
      </w:r>
      <w:r w:rsidRPr="00F03212">
        <w:rPr>
          <w:rStyle w:val="StyleBoldUnderline"/>
          <w:highlight w:val="cyan"/>
        </w:rPr>
        <w:t>achieve a stable balance of power rather than fight</w:t>
      </w:r>
      <w:r w:rsidRPr="0090582F">
        <w:t xml:space="preserve">. In other cases, as with our bases in Saudi Arabia between the Iraq wars, </w:t>
      </w:r>
      <w:r w:rsidRPr="00EF0B93">
        <w:rPr>
          <w:rStyle w:val="StyleBoldUnderline"/>
          <w:highlight w:val="cyan"/>
        </w:rPr>
        <w:t>U.S. forces</w:t>
      </w:r>
      <w:r w:rsidRPr="005E4536">
        <w:rPr>
          <w:rStyle w:val="StyleBoldUnderline"/>
        </w:rPr>
        <w:t xml:space="preserve"> probably create more unrest than they prevent.</w:t>
      </w:r>
      <w:r w:rsidRPr="0090582F">
        <w:t xml:space="preserve"> Our </w:t>
      </w:r>
      <w:r w:rsidRPr="005E4536">
        <w:rPr>
          <w:rStyle w:val="StyleBoldUnderline"/>
        </w:rPr>
        <w:t xml:space="preserve">force deployments can also </w:t>
      </w:r>
      <w:r w:rsidRPr="00EF0B93">
        <w:rPr>
          <w:rStyle w:val="StyleBoldUnderline"/>
          <w:highlight w:val="cyan"/>
        </w:rPr>
        <w:t>generate instability</w:t>
      </w:r>
      <w:r w:rsidRPr="005E4536">
        <w:rPr>
          <w:rStyle w:val="StyleBoldUnderline"/>
        </w:rPr>
        <w:t xml:space="preserve"> by </w:t>
      </w:r>
      <w:r w:rsidRPr="00EF0B93">
        <w:rPr>
          <w:rStyle w:val="StyleBoldUnderline"/>
          <w:highlight w:val="cyan"/>
        </w:rPr>
        <w:t>prompting states to develop nuclear weapons</w:t>
      </w:r>
      <w:r w:rsidRPr="005E4536">
        <w:rPr>
          <w:rStyle w:val="StyleBoldUnderline"/>
        </w:rPr>
        <w:t>.</w:t>
      </w:r>
      <w:r>
        <w:rPr>
          <w:rStyle w:val="StyleBoldUnderline"/>
        </w:rPr>
        <w:t xml:space="preserve"> </w:t>
      </w:r>
      <w:r w:rsidRPr="0090582F">
        <w:t xml:space="preserve">Even when wars occur, their economic impact is likely to be limited here.8 </w:t>
      </w:r>
      <w:proofErr w:type="gramStart"/>
      <w:r w:rsidRPr="0090582F">
        <w:t>By</w:t>
      </w:r>
      <w:proofErr w:type="gramEnd"/>
      <w:r w:rsidRPr="0090582F">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w:t>
      </w:r>
      <w:r w:rsidRPr="005E4536">
        <w:rPr>
          <w:rStyle w:val="StyleBoldUnderline"/>
        </w:rPr>
        <w:t>confusion about the value of hegemony comes from misunderstanding the Cold War. People tend to assume, falsely, that our activist foreign policy</w:t>
      </w:r>
      <w:r w:rsidRPr="0090582F">
        <w:t xml:space="preserve">, with troops forward supporting allies, </w:t>
      </w:r>
      <w:r w:rsidRPr="005E4536">
        <w:rPr>
          <w:rStyle w:val="StyleBoldUnderline"/>
        </w:rPr>
        <w:t xml:space="preserve">not only caused the Soviet Union's collapse </w:t>
      </w:r>
      <w:proofErr w:type="gramStart"/>
      <w:r w:rsidRPr="005E4536">
        <w:rPr>
          <w:rStyle w:val="StyleBoldUnderline"/>
        </w:rPr>
        <w:t>but</w:t>
      </w:r>
      <w:proofErr w:type="gramEnd"/>
      <w:r w:rsidRPr="005E4536">
        <w:rPr>
          <w:rStyle w:val="StyleBoldUnderline"/>
        </w:rPr>
        <w:t xml:space="preserve"> is obviously a good thing even without such a rival</w:t>
      </w:r>
      <w:r w:rsidRPr="0090582F">
        <w:t xml:space="preserve">. Forgotten is the sensible notion that alliances are a necessary evil occasionally tolerated to balance a particularly threatening </w:t>
      </w:r>
      <w:proofErr w:type="gramStart"/>
      <w:r w:rsidRPr="0090582F">
        <w:t>enemy.</w:t>
      </w:r>
      <w:proofErr w:type="gramEnd"/>
      <w:r w:rsidRPr="0090582F">
        <w:t xml:space="preserve"> The main justification for creating our Cold War alliances was the fear that Communist nations could conquer or capture by insurrection the industrial centers in Western Europe and Japan and then harness enough of that wealth to threaten us — either directly or by forcing us to become a garrison state at ruinous cost. We kept troops in South Korea after 1953 for fear that the North would otherwise overrun it. But these alliances outlasted the conditions that caused them. </w:t>
      </w:r>
      <w:r w:rsidRPr="005E4536">
        <w:rPr>
          <w:rStyle w:val="StyleBoldUnderline"/>
        </w:rPr>
        <w:t xml:space="preserve">During the Cold War, Japan, Western Europe and South Korea grew wealthy enough to defend themselves. We should let them. </w:t>
      </w:r>
      <w:r w:rsidRPr="0090582F">
        <w:rPr>
          <w:rStyle w:val="StyleBoldUnderline"/>
        </w:rPr>
        <w:t xml:space="preserve">These </w:t>
      </w:r>
      <w:r w:rsidRPr="00EF0B93">
        <w:rPr>
          <w:rStyle w:val="StyleBoldUnderline"/>
          <w:highlight w:val="cyan"/>
        </w:rPr>
        <w:t>alliances heighten our force requirements</w:t>
      </w:r>
      <w:r w:rsidRPr="005E4536">
        <w:rPr>
          <w:rStyle w:val="StyleBoldUnderline"/>
        </w:rPr>
        <w:t xml:space="preserve"> </w:t>
      </w:r>
      <w:r w:rsidRPr="00EF0B93">
        <w:rPr>
          <w:rStyle w:val="StyleBoldUnderline"/>
          <w:highlight w:val="cyan"/>
        </w:rPr>
        <w:t>and threaten to drag us into wars</w:t>
      </w:r>
      <w:r w:rsidRPr="005E4536">
        <w:rPr>
          <w:rStyle w:val="StyleBoldUnderline"/>
        </w:rPr>
        <w:t>, while providing no</w:t>
      </w:r>
      <w:r w:rsidRPr="0090582F">
        <w:t xml:space="preserve"> obvious </w:t>
      </w:r>
      <w:r w:rsidRPr="005E4536">
        <w:rPr>
          <w:rStyle w:val="StyleBoldUnderline"/>
        </w:rPr>
        <w:t>benefit</w:t>
      </w:r>
      <w:r w:rsidRPr="0090582F">
        <w:t>.</w:t>
      </w:r>
    </w:p>
    <w:p w14:paraId="3EDEC356" w14:textId="77777777" w:rsidR="00C05D18" w:rsidRDefault="00C05D18" w:rsidP="00C05D18"/>
    <w:p w14:paraId="02F88C4B" w14:textId="77777777" w:rsidR="00C05D18" w:rsidRDefault="00C05D18" w:rsidP="00C05D18">
      <w:pPr>
        <w:pStyle w:val="Heading3"/>
      </w:pPr>
      <w:bookmarkStart w:id="0" w:name="_Toc206846556"/>
      <w:r>
        <w:t>Balancing 1NC</w:t>
      </w:r>
      <w:bookmarkEnd w:id="0"/>
    </w:p>
    <w:p w14:paraId="142AC8C1" w14:textId="77777777" w:rsidR="00C05D18" w:rsidRDefault="00C05D18" w:rsidP="00C05D18">
      <w:pPr>
        <w:pStyle w:val="Heading4"/>
      </w:pPr>
      <w:r>
        <w:t>Hegemony causes balancing- also prevents regional regimes from being created to share burdens</w:t>
      </w:r>
    </w:p>
    <w:p w14:paraId="48644DBC" w14:textId="77777777" w:rsidR="00C05D18" w:rsidRPr="00C979F0" w:rsidRDefault="00C05D18" w:rsidP="00C05D18">
      <w:r w:rsidRPr="008E3F65">
        <w:t xml:space="preserve">Barry R. </w:t>
      </w:r>
      <w:r w:rsidRPr="008E3F65">
        <w:rPr>
          <w:rStyle w:val="StyleStyleBold12pt"/>
        </w:rPr>
        <w:t>Posen</w:t>
      </w:r>
      <w:r w:rsidRPr="008E3F65">
        <w:t xml:space="preserve"> is Ford International Professor of Political Science and director of the security studies program at the Massachusetts Institute of Technology.</w:t>
      </w:r>
      <w:r>
        <w:t xml:space="preserve"> The American Interest </w:t>
      </w:r>
      <w:r w:rsidRPr="008E3F65">
        <w:t xml:space="preserve">November/December </w:t>
      </w:r>
      <w:r w:rsidRPr="008E3F65">
        <w:rPr>
          <w:rStyle w:val="StyleStyleBold12pt"/>
        </w:rPr>
        <w:t>2007</w:t>
      </w:r>
      <w:r>
        <w:t xml:space="preserve"> “The Case for Restraint” </w:t>
      </w:r>
      <w:r w:rsidRPr="008E3F65">
        <w:t>http://www.the-american-interest.com/article.cfm?piece=331</w:t>
      </w:r>
    </w:p>
    <w:p w14:paraId="4B0709ED" w14:textId="77777777" w:rsidR="00C05D18" w:rsidRPr="00F10D9E" w:rsidRDefault="00C05D18" w:rsidP="00C05D18">
      <w:pPr>
        <w:rPr>
          <w:rStyle w:val="StyleBoldUnderline"/>
        </w:rPr>
      </w:pPr>
      <w:r w:rsidRPr="00F10D9E">
        <w:t xml:space="preserve">Whatever else it may achieve, </w:t>
      </w:r>
      <w:r w:rsidRPr="00F10D9E">
        <w:rPr>
          <w:rStyle w:val="StyleBoldUnderline"/>
        </w:rPr>
        <w:t xml:space="preserve">U.S. activism is bound to discomfit other states. The great </w:t>
      </w:r>
      <w:r w:rsidRPr="00087CF2">
        <w:rPr>
          <w:rStyle w:val="StyleBoldUnderline"/>
          <w:highlight w:val="cyan"/>
        </w:rPr>
        <w:t xml:space="preserve">preponderance of U.S. power makes direct opposition </w:t>
      </w:r>
      <w:r w:rsidRPr="00F10D9E">
        <w:rPr>
          <w:rStyle w:val="StyleBoldUnderline"/>
        </w:rPr>
        <w:t xml:space="preserve">to the United States </w:t>
      </w:r>
      <w:r w:rsidRPr="00087CF2">
        <w:rPr>
          <w:rStyle w:val="StyleBoldUnderline"/>
          <w:highlight w:val="cyan"/>
        </w:rPr>
        <w:t>difficult</w:t>
      </w:r>
      <w:r w:rsidRPr="00087CF2">
        <w:rPr>
          <w:highlight w:val="cyan"/>
        </w:rPr>
        <w:t xml:space="preserve"> </w:t>
      </w:r>
      <w:r w:rsidRPr="00F10D9E">
        <w:t xml:space="preserve">and dangerous, </w:t>
      </w:r>
      <w:r w:rsidRPr="00087CF2">
        <w:rPr>
          <w:rStyle w:val="StyleBoldUnderline"/>
          <w:highlight w:val="cyan"/>
        </w:rPr>
        <w:t xml:space="preserve">but other states are doing what they can </w:t>
      </w:r>
      <w:r w:rsidRPr="00F10D9E">
        <w:rPr>
          <w:rStyle w:val="StyleBoldUnderline"/>
        </w:rPr>
        <w:t xml:space="preserve">to put themselves in a better position. </w:t>
      </w:r>
      <w:r w:rsidRPr="00087CF2">
        <w:rPr>
          <w:rStyle w:val="StyleBoldUnderline"/>
          <w:highlight w:val="cyan"/>
        </w:rPr>
        <w:t>Some fear U.S. freedom of action</w:t>
      </w:r>
      <w:r w:rsidRPr="00F10D9E">
        <w:rPr>
          <w:rStyle w:val="StyleBoldUnderline"/>
        </w:rPr>
        <w:t xml:space="preserve">, </w:t>
      </w:r>
      <w:r w:rsidRPr="00F10D9E">
        <w:t xml:space="preserve">worry about the possibility of being drawn into policies inimical to their interests, </w:t>
      </w:r>
      <w:r w:rsidRPr="00087CF2">
        <w:rPr>
          <w:rStyle w:val="StyleBoldUnderline"/>
          <w:highlight w:val="cyan"/>
        </w:rPr>
        <w:t xml:space="preserve">and so wish to distance themselves </w:t>
      </w:r>
      <w:r w:rsidRPr="00F10D9E">
        <w:rPr>
          <w:rStyle w:val="StyleBoldUnderline"/>
        </w:rPr>
        <w:t>from the United States—even as they free-ride within the broader U.S. security umbrella</w:t>
      </w:r>
      <w:r w:rsidRPr="00F10D9E">
        <w:t xml:space="preserve">. The European Union has gradually strengthened its military capabilities so that it can get along without the United States if it must. </w:t>
      </w:r>
      <w:r w:rsidRPr="00087CF2">
        <w:rPr>
          <w:rStyle w:val="StyleBoldUnderline"/>
          <w:highlight w:val="cyan"/>
        </w:rPr>
        <w:t xml:space="preserve">Others </w:t>
      </w:r>
      <w:r w:rsidRPr="00F10D9E">
        <w:rPr>
          <w:rStyle w:val="StyleBoldUnderline"/>
        </w:rPr>
        <w:t xml:space="preserve">fear that U.S. policies will harm their interests indirectly, and </w:t>
      </w:r>
      <w:r w:rsidRPr="00087CF2">
        <w:rPr>
          <w:rStyle w:val="StyleBoldUnderline"/>
          <w:highlight w:val="cyan"/>
        </w:rPr>
        <w:t>look for ways to concert their power, as Russia and China have done</w:t>
      </w:r>
      <w:r w:rsidRPr="00087CF2">
        <w:rPr>
          <w:highlight w:val="cyan"/>
        </w:rPr>
        <w:t xml:space="preserve"> </w:t>
      </w:r>
      <w:r w:rsidRPr="00F10D9E">
        <w:t xml:space="preserve">in the Shanghai Cooperation Organization. Still </w:t>
      </w:r>
      <w:r w:rsidRPr="00087CF2">
        <w:rPr>
          <w:rStyle w:val="StyleBoldUnderline"/>
          <w:highlight w:val="cyan"/>
        </w:rPr>
        <w:t xml:space="preserve">others expect U.S. attentions to be directed </w:t>
      </w:r>
      <w:r w:rsidRPr="00F10D9E">
        <w:rPr>
          <w:rStyle w:val="StyleBoldUnderline"/>
        </w:rPr>
        <w:t xml:space="preserve">straight </w:t>
      </w:r>
      <w:r w:rsidRPr="00087CF2">
        <w:rPr>
          <w:rStyle w:val="StyleBoldUnderline"/>
          <w:highlight w:val="cyan"/>
        </w:rPr>
        <w:t>at them</w:t>
      </w:r>
      <w:r w:rsidRPr="00F10D9E">
        <w:rPr>
          <w:rStyle w:val="StyleBoldUnderline"/>
        </w:rPr>
        <w:t xml:space="preserve">, and so </w:t>
      </w:r>
      <w:r w:rsidRPr="00087CF2">
        <w:rPr>
          <w:rStyle w:val="StyleBoldUnderline"/>
          <w:highlight w:val="cyan"/>
        </w:rPr>
        <w:t>they seek to improve their abilities to deter U.S</w:t>
      </w:r>
      <w:r w:rsidRPr="00F10D9E">
        <w:rPr>
          <w:rStyle w:val="StyleBoldUnderline"/>
        </w:rPr>
        <w:t xml:space="preserve">. military </w:t>
      </w:r>
      <w:r w:rsidRPr="00087CF2">
        <w:rPr>
          <w:rStyle w:val="StyleBoldUnderline"/>
          <w:highlight w:val="cyan"/>
        </w:rPr>
        <w:t xml:space="preserve">action or fight </w:t>
      </w:r>
      <w:r w:rsidRPr="00F10D9E">
        <w:rPr>
          <w:rStyle w:val="StyleBoldUnderline"/>
        </w:rPr>
        <w:t xml:space="preserve">the </w:t>
      </w:r>
      <w:r w:rsidRPr="00087CF2">
        <w:rPr>
          <w:rStyle w:val="StyleBoldUnderline"/>
          <w:highlight w:val="cyan"/>
        </w:rPr>
        <w:t>U</w:t>
      </w:r>
      <w:r w:rsidRPr="00F10D9E">
        <w:rPr>
          <w:rStyle w:val="StyleBoldUnderline"/>
        </w:rPr>
        <w:t xml:space="preserve">nited </w:t>
      </w:r>
      <w:r w:rsidRPr="00087CF2">
        <w:rPr>
          <w:rStyle w:val="StyleBoldUnderline"/>
          <w:highlight w:val="cyan"/>
        </w:rPr>
        <w:t>S</w:t>
      </w:r>
      <w:r w:rsidRPr="00F10D9E">
        <w:rPr>
          <w:rStyle w:val="StyleBoldUnderline"/>
        </w:rPr>
        <w:t xml:space="preserve">tates directly if they must. </w:t>
      </w:r>
      <w:r w:rsidRPr="00087CF2">
        <w:rPr>
          <w:rStyle w:val="StyleBoldUnderline"/>
          <w:highlight w:val="cyan"/>
        </w:rPr>
        <w:t xml:space="preserve">North Korea and Iran pursue </w:t>
      </w:r>
      <w:r w:rsidRPr="00F10D9E">
        <w:rPr>
          <w:rStyle w:val="StyleBoldUnderline"/>
        </w:rPr>
        <w:t xml:space="preserve">nuclear </w:t>
      </w:r>
      <w:r w:rsidRPr="00087CF2">
        <w:rPr>
          <w:rStyle w:val="StyleBoldUnderline"/>
          <w:highlight w:val="cyan"/>
        </w:rPr>
        <w:t>weapons for those purposes</w:t>
      </w:r>
      <w:r w:rsidRPr="00F10D9E">
        <w:t>. Iran also has developed a conventional capability to inflict costs on U.S. forces in the Gulf and has been implicated in inflicting such costs in Iraq</w:t>
      </w:r>
      <w:r w:rsidRPr="00F10D9E">
        <w:rPr>
          <w:rStyle w:val="StyleBoldUnderline"/>
        </w:rPr>
        <w:t xml:space="preserve">. </w:t>
      </w:r>
      <w:r w:rsidRPr="00087CF2">
        <w:rPr>
          <w:rStyle w:val="StyleBoldUnderline"/>
          <w:highlight w:val="cyan"/>
        </w:rPr>
        <w:t xml:space="preserve">To the extent </w:t>
      </w:r>
      <w:r w:rsidRPr="00F10D9E">
        <w:rPr>
          <w:rStyle w:val="StyleBoldUnderline"/>
        </w:rPr>
        <w:t xml:space="preserve">that </w:t>
      </w:r>
      <w:r w:rsidRPr="00087CF2">
        <w:rPr>
          <w:rStyle w:val="StyleBoldUnderline"/>
          <w:highlight w:val="cyan"/>
        </w:rPr>
        <w:t xml:space="preserve">the United States continues its </w:t>
      </w:r>
      <w:r w:rsidRPr="00F10D9E">
        <w:rPr>
          <w:rStyle w:val="StyleBoldUnderline"/>
        </w:rPr>
        <w:t xml:space="preserve">current </w:t>
      </w:r>
      <w:r w:rsidRPr="00087CF2">
        <w:rPr>
          <w:rStyle w:val="StyleBoldUnderline"/>
          <w:highlight w:val="cyan"/>
        </w:rPr>
        <w:t xml:space="preserve">activist </w:t>
      </w:r>
      <w:r w:rsidRPr="00F10D9E">
        <w:rPr>
          <w:rStyle w:val="StyleBoldUnderline"/>
        </w:rPr>
        <w:t xml:space="preserve">policy </w:t>
      </w:r>
      <w:r w:rsidRPr="00087CF2">
        <w:rPr>
          <w:rStyle w:val="StyleBoldUnderline"/>
          <w:highlight w:val="cyan"/>
        </w:rPr>
        <w:t>path</w:t>
      </w:r>
      <w:r w:rsidRPr="00F10D9E">
        <w:rPr>
          <w:rStyle w:val="StyleBoldUnderline"/>
        </w:rPr>
        <w:t xml:space="preserve">, </w:t>
      </w:r>
      <w:r w:rsidRPr="00087CF2">
        <w:rPr>
          <w:rStyle w:val="StyleBoldUnderline"/>
          <w:highlight w:val="cyan"/>
        </w:rPr>
        <w:t xml:space="preserve">these reactions will continue and </w:t>
      </w:r>
      <w:r w:rsidRPr="00F10D9E">
        <w:rPr>
          <w:rStyle w:val="StyleBoldUnderline"/>
        </w:rPr>
        <w:t xml:space="preserve">will slowly </w:t>
      </w:r>
      <w:r w:rsidRPr="00087CF2">
        <w:rPr>
          <w:rStyle w:val="StyleBoldUnderline"/>
          <w:highlight w:val="cyan"/>
        </w:rPr>
        <w:t xml:space="preserve">increase the costs of </w:t>
      </w:r>
      <w:r w:rsidRPr="00F10D9E">
        <w:rPr>
          <w:rStyle w:val="StyleBoldUnderline"/>
        </w:rPr>
        <w:t xml:space="preserve">future U.S. </w:t>
      </w:r>
      <w:r w:rsidRPr="00087CF2">
        <w:rPr>
          <w:rStyle w:val="StyleBoldUnderline"/>
          <w:highlight w:val="cyan"/>
        </w:rPr>
        <w:t>activism</w:t>
      </w:r>
      <w:r w:rsidRPr="00F10D9E">
        <w:rPr>
          <w:rStyle w:val="StyleBoldUnderline"/>
        </w:rPr>
        <w:t>.</w:t>
      </w:r>
      <w:r w:rsidRPr="00F10D9E">
        <w:t xml:space="preserve"> </w:t>
      </w:r>
      <w:r w:rsidRPr="00F10D9E">
        <w:rPr>
          <w:rStyle w:val="StyleBoldUnderline"/>
        </w:rPr>
        <w:t>They will also reduce the propensity of others to share these costs.</w:t>
      </w:r>
    </w:p>
    <w:p w14:paraId="6814A0C3" w14:textId="77777777" w:rsidR="00C05D18" w:rsidRPr="00564812" w:rsidRDefault="00C05D18" w:rsidP="00C05D18"/>
    <w:p w14:paraId="7A68469B" w14:textId="77777777" w:rsidR="00C05D18" w:rsidRDefault="00C05D18" w:rsidP="00C05D18">
      <w:pPr>
        <w:pStyle w:val="Heading3"/>
      </w:pPr>
      <w:bookmarkStart w:id="1" w:name="_Toc206846560"/>
      <w:r>
        <w:t>1NC Transition Card</w:t>
      </w:r>
      <w:bookmarkEnd w:id="1"/>
    </w:p>
    <w:p w14:paraId="0D69AC7C" w14:textId="77777777" w:rsidR="00C05D18" w:rsidRDefault="00C05D18" w:rsidP="00C05D18">
      <w:pPr>
        <w:pStyle w:val="Heading4"/>
      </w:pPr>
      <w:r>
        <w:t>States are willing to retrench- the transition is smooth even if it’s a fast collapse</w:t>
      </w:r>
    </w:p>
    <w:p w14:paraId="2A0AD469" w14:textId="77777777" w:rsidR="00C05D18" w:rsidRPr="0088218F" w:rsidRDefault="00C05D18" w:rsidP="00C05D18">
      <w:r w:rsidRPr="0088218F">
        <w:t xml:space="preserve">Paul K. </w:t>
      </w:r>
      <w:r w:rsidRPr="0088218F">
        <w:rPr>
          <w:rStyle w:val="StyleStyleBold12pt"/>
        </w:rPr>
        <w:t>MacDonald</w:t>
      </w:r>
      <w:r w:rsidRPr="0088218F">
        <w:t xml:space="preserve"> is Assistant Professor of Politi</w:t>
      </w:r>
      <w:r>
        <w:t xml:space="preserve">cal Science at Williams College </w:t>
      </w:r>
      <w:r w:rsidRPr="0088218F">
        <w:rPr>
          <w:rStyle w:val="StyleStyleBold12pt"/>
        </w:rPr>
        <w:t>and</w:t>
      </w:r>
      <w:r>
        <w:t xml:space="preserve"> </w:t>
      </w:r>
      <w:r w:rsidRPr="0088218F">
        <w:t xml:space="preserve">Joseph M. </w:t>
      </w:r>
      <w:r w:rsidRPr="0088218F">
        <w:rPr>
          <w:rStyle w:val="StyleStyleBold12pt"/>
        </w:rPr>
        <w:t>Parent</w:t>
      </w:r>
      <w:r w:rsidRPr="0088218F">
        <w:t xml:space="preserve"> is Assistant Professor of Political Scie</w:t>
      </w:r>
      <w:r>
        <w:t xml:space="preserve">nce at the University of Miami Spring </w:t>
      </w:r>
      <w:r w:rsidRPr="0088218F">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14:paraId="7C837EEE" w14:textId="77777777" w:rsidR="00C05D18" w:rsidRDefault="00C05D18" w:rsidP="00C05D18">
      <w:r w:rsidRPr="0088218F">
        <w:t xml:space="preserve">This article has advanced three main arguments. First, retrenchment pessimists are incorrect when they suggest that retrenchment is an uncommon policy response to great power </w:t>
      </w:r>
      <w:r w:rsidRPr="009A1C54">
        <w:t xml:space="preserve">decline. </w:t>
      </w:r>
      <w:r w:rsidRPr="009A1C54">
        <w:rPr>
          <w:rStyle w:val="StyleBoldUnderline"/>
        </w:rPr>
        <w:t>States</w:t>
      </w:r>
      <w:r w:rsidRPr="0088218F">
        <w:rPr>
          <w:rStyle w:val="StyleBoldUnderline"/>
        </w:rPr>
        <w:t xml:space="preserve"> often curtail their commitments and mellow their ambitions as they fall in the ranks of great powers</w:t>
      </w:r>
      <w:r w:rsidRPr="0088218F">
        <w:t xml:space="preserve">. Second and related, </w:t>
      </w:r>
      <w:r w:rsidRPr="009A1C54">
        <w:rPr>
          <w:rStyle w:val="StyleBoldUnderline"/>
          <w:highlight w:val="cyan"/>
        </w:rPr>
        <w:t>declining great powers react in a prompt and proportionate manner</w:t>
      </w:r>
      <w:r w:rsidRPr="0088218F">
        <w:rPr>
          <w:rStyle w:val="StyleBoldUnderline"/>
        </w:rPr>
        <w:t xml:space="preserve"> to their dwindling fortunes. They do this for the same reason that they tend to seize opportunities to expand: </w:t>
      </w:r>
      <w:r w:rsidRPr="009A1C54">
        <w:rPr>
          <w:rStyle w:val="StyleBoldUnderline"/>
          <w:highlight w:val="cyan"/>
        </w:rPr>
        <w:t>international incentives are strong inducements</w:t>
      </w:r>
      <w:r w:rsidRPr="0088218F">
        <w:t xml:space="preserve">. [End Page 43] In the high-stakes world of great power politics, states can seldom afford to fool themselves or pamper parochial interests when relative power is perilously slipping away. Third, </w:t>
      </w:r>
      <w:r w:rsidRPr="0088218F">
        <w:rPr>
          <w:rStyle w:val="StyleBoldUnderline"/>
        </w:rPr>
        <w:t xml:space="preserve">the rate of relative decline explains not only the extent of retrenchment but also the form. </w:t>
      </w:r>
      <w:r w:rsidRPr="009A1C54">
        <w:rPr>
          <w:rStyle w:val="StyleBoldUnderline"/>
          <w:highlight w:val="cyan"/>
        </w:rPr>
        <w:t xml:space="preserve">The faster the rate of decline, the more likely states are to reform </w:t>
      </w:r>
      <w:r w:rsidRPr="0088218F">
        <w:rPr>
          <w:rStyle w:val="StyleBoldUnderline"/>
        </w:rPr>
        <w:t>their militaries</w:t>
      </w:r>
      <w:r w:rsidRPr="0088218F">
        <w:t xml:space="preserve">, increase reliance on allies, </w:t>
      </w:r>
      <w:r w:rsidRPr="009A1C54">
        <w:rPr>
          <w:rStyle w:val="StyleBoldUnderline"/>
          <w:highlight w:val="cyan"/>
        </w:rPr>
        <w:t xml:space="preserve">and refrain from </w:t>
      </w:r>
      <w:r w:rsidRPr="0088218F">
        <w:rPr>
          <w:rStyle w:val="StyleBoldUnderline"/>
        </w:rPr>
        <w:t xml:space="preserve">using </w:t>
      </w:r>
      <w:r w:rsidRPr="009A1C54">
        <w:rPr>
          <w:rStyle w:val="StyleBoldUnderline"/>
          <w:highlight w:val="cyan"/>
        </w:rPr>
        <w:t xml:space="preserve">force </w:t>
      </w:r>
      <w:r w:rsidRPr="0088218F">
        <w:rPr>
          <w:rStyle w:val="StyleBoldUnderline"/>
        </w:rPr>
        <w:t>in international disputes. Taken together, these findings suggest that retrenchment is an attractive strategy for dealing with great power decline.</w:t>
      </w:r>
      <w:r w:rsidRPr="0088218F">
        <w:t xml:space="preserve"> Although we make no claim that the rate of relative decline explains everything, we suggest that our study represents a solid first cut and that domestic political factors loom too large in discussions of power transitions and hegemonic change. </w:t>
      </w:r>
      <w:r w:rsidRPr="009A1C54">
        <w:rPr>
          <w:highlight w:val="cyan"/>
        </w:rPr>
        <w:t>R</w:t>
      </w:r>
      <w:r w:rsidRPr="009A1C54">
        <w:rPr>
          <w:rStyle w:val="StyleBoldUnderline"/>
          <w:highlight w:val="cyan"/>
        </w:rPr>
        <w:t>etrenchment has a bad reputation</w:t>
      </w:r>
      <w:r w:rsidRPr="0088218F">
        <w:rPr>
          <w:rStyle w:val="StyleBoldUnderline"/>
        </w:rPr>
        <w:t xml:space="preserve">, but </w:t>
      </w:r>
      <w:r w:rsidRPr="009A1C54">
        <w:rPr>
          <w:rStyle w:val="StyleBoldUnderline"/>
          <w:highlight w:val="cyan"/>
        </w:rPr>
        <w:t xml:space="preserve">our findings suggest its benefits are overlooked. Competition spurs states to improve </w:t>
      </w:r>
      <w:proofErr w:type="gramStart"/>
      <w:r w:rsidRPr="009A1C54">
        <w:rPr>
          <w:rStyle w:val="StyleBoldUnderline"/>
          <w:highlight w:val="cyan"/>
        </w:rPr>
        <w:t>themselves</w:t>
      </w:r>
      <w:proofErr w:type="gramEnd"/>
      <w:r w:rsidRPr="0088218F">
        <w:t>, and if done intelligently this makes states better</w:t>
      </w:r>
      <w:r w:rsidRPr="0088218F">
        <w:rPr>
          <w:rStyle w:val="StyleBoldUnderline"/>
        </w:rPr>
        <w:t>. The historical record gives little cause for despair;</w:t>
      </w:r>
      <w:r w:rsidRPr="0088218F">
        <w:t xml:space="preserve"> spending can be curbed, interest groups controlled, and innovation fostered. And there is a fair chance of rebound; declining powers rise to the challenge of decline so well that they recapture their former glory with some regularity. Of course, it may be unwise to speak these conclusions too loudly. Some of the invigorating effects of decline may depend on the pervasive pessimism it arouses. [End Page 44]</w:t>
      </w:r>
    </w:p>
    <w:p w14:paraId="5BA978E7" w14:textId="77777777" w:rsidR="00C05D18" w:rsidRDefault="00C05D18" w:rsidP="00C05D18">
      <w:pPr>
        <w:pStyle w:val="Heading4"/>
      </w:pPr>
      <w:r w:rsidRPr="000E5974">
        <w:t>Smooth decline now- fighting to maintain power causes more conflict</w:t>
      </w:r>
    </w:p>
    <w:p w14:paraId="0F902D48" w14:textId="77777777" w:rsidR="00C05D18" w:rsidRPr="00786F2C" w:rsidRDefault="00C05D18" w:rsidP="00C05D18">
      <w:r>
        <w:t xml:space="preserve">Adam </w:t>
      </w:r>
      <w:r w:rsidRPr="00883CFE">
        <w:rPr>
          <w:rStyle w:val="StyleStyleBold12pt"/>
        </w:rPr>
        <w:t>Quinn</w:t>
      </w:r>
      <w:r>
        <w:t xml:space="preserve"> </w:t>
      </w:r>
      <w:r w:rsidRPr="00883CFE">
        <w:t>Lecturer in International Politics at the University of Birmingham</w:t>
      </w:r>
      <w:r>
        <w:t xml:space="preserve"> </w:t>
      </w:r>
      <w:r w:rsidRPr="00883CFE">
        <w:t>International Affairs 87:4 (</w:t>
      </w:r>
      <w:r w:rsidRPr="00883CFE">
        <w:rPr>
          <w:rStyle w:val="StyleStyleBold12pt"/>
        </w:rPr>
        <w:t>2011</w:t>
      </w:r>
      <w:r w:rsidRPr="00883CFE">
        <w:t>) 803–824</w:t>
      </w:r>
      <w:r>
        <w:t xml:space="preserve"> “The art of declining politely: Obama’s prudent presidency and the waning of American power” </w:t>
      </w:r>
      <w:r w:rsidRPr="00883CFE">
        <w:t>http://www.chathamhouse.org/sites/default/files/87_4quinn.pdf</w:t>
      </w:r>
    </w:p>
    <w:p w14:paraId="2925E432" w14:textId="77777777" w:rsidR="00C05D18" w:rsidRDefault="00C05D18" w:rsidP="00C05D18">
      <w:r w:rsidRPr="00786F2C">
        <w:t xml:space="preserve">As noted in the opening passages of this article, the narratives of America’s decline and Obama’s restraint are distinct but also crucially connected. </w:t>
      </w:r>
      <w:r w:rsidRPr="006C50DF">
        <w:rPr>
          <w:rStyle w:val="StyleBoldUnderline"/>
          <w:highlight w:val="cyan"/>
        </w:rPr>
        <w:t xml:space="preserve">Facing </w:t>
      </w:r>
      <w:r w:rsidRPr="00786F2C">
        <w:rPr>
          <w:rStyle w:val="StyleBoldUnderline"/>
        </w:rPr>
        <w:t xml:space="preserve">this incipient period of </w:t>
      </w:r>
      <w:r w:rsidRPr="006C50DF">
        <w:rPr>
          <w:rStyle w:val="StyleBoldUnderline"/>
          <w:highlight w:val="cyan"/>
        </w:rPr>
        <w:t>decline</w:t>
      </w:r>
      <w:r w:rsidRPr="00786F2C">
        <w:rPr>
          <w:rStyle w:val="StyleBoldUnderline"/>
        </w:rPr>
        <w:t xml:space="preserve">, </w:t>
      </w:r>
      <w:r w:rsidRPr="006C50DF">
        <w:rPr>
          <w:rStyle w:val="StyleBoldUnderline"/>
          <w:highlight w:val="cyan"/>
        </w:rPr>
        <w:t xml:space="preserve">America’s leaders may walk one of two paths. Either the nation can come to terms with </w:t>
      </w:r>
      <w:r w:rsidRPr="00786F2C">
        <w:rPr>
          <w:rStyle w:val="StyleBoldUnderline"/>
        </w:rPr>
        <w:t xml:space="preserve">the </w:t>
      </w:r>
      <w:r w:rsidRPr="006C50DF">
        <w:rPr>
          <w:rStyle w:val="StyleBoldUnderline"/>
          <w:highlight w:val="cyan"/>
        </w:rPr>
        <w:t xml:space="preserve">reality </w:t>
      </w:r>
      <w:r w:rsidRPr="00786F2C">
        <w:rPr>
          <w:rStyle w:val="StyleBoldUnderline"/>
        </w:rPr>
        <w:t xml:space="preserve">of the process that is under way </w:t>
      </w:r>
      <w:r w:rsidRPr="006C50DF">
        <w:rPr>
          <w:rStyle w:val="StyleBoldUnderline"/>
          <w:highlight w:val="cyan"/>
        </w:rPr>
        <w:t xml:space="preserve">and </w:t>
      </w:r>
      <w:r w:rsidRPr="00786F2C">
        <w:rPr>
          <w:rStyle w:val="StyleBoldUnderline"/>
        </w:rPr>
        <w:t xml:space="preserve">seek to </w:t>
      </w:r>
      <w:r w:rsidRPr="006C50DF">
        <w:rPr>
          <w:rStyle w:val="StyleBoldUnderline"/>
          <w:highlight w:val="cyan"/>
        </w:rPr>
        <w:t>finesse it in the smoothest way possible</w:t>
      </w:r>
      <w:r w:rsidRPr="00786F2C">
        <w:rPr>
          <w:rStyle w:val="StyleBoldUnderline"/>
        </w:rPr>
        <w:t xml:space="preserve">. </w:t>
      </w:r>
      <w:r w:rsidRPr="006C50DF">
        <w:rPr>
          <w:rStyle w:val="StyleBoldUnderline"/>
          <w:highlight w:val="cyan"/>
        </w:rPr>
        <w:t>Or it can ‘rage against the dying of the light’</w:t>
      </w:r>
      <w:r w:rsidRPr="00786F2C">
        <w:rPr>
          <w:rStyle w:val="StyleBoldUnderline"/>
        </w:rPr>
        <w:t>, refusing to accept the waning of its primacy</w:t>
      </w:r>
      <w:r w:rsidRPr="00786F2C">
        <w:t xml:space="preserve">. President </w:t>
      </w:r>
      <w:r w:rsidRPr="006C50DF">
        <w:rPr>
          <w:rStyle w:val="StyleBoldUnderline"/>
          <w:highlight w:val="cyan"/>
        </w:rPr>
        <w:t xml:space="preserve">Obama’s </w:t>
      </w:r>
      <w:r w:rsidRPr="00786F2C">
        <w:rPr>
          <w:rStyle w:val="StyleBoldUnderline"/>
        </w:rPr>
        <w:t>approach, defined by restraint and awareness of limits, makes him ideologically and temperamentally well suited to the former course</w:t>
      </w:r>
      <w:r w:rsidRPr="00786F2C">
        <w:t xml:space="preserve"> in a way that, to cite one example, his predecessor was not. </w:t>
      </w:r>
      <w:r w:rsidRPr="00786F2C">
        <w:rPr>
          <w:rStyle w:val="StyleBoldUnderline"/>
        </w:rPr>
        <w:t>He is</w:t>
      </w:r>
      <w:r w:rsidRPr="00786F2C">
        <w:t xml:space="preserve">, in short, </w:t>
      </w:r>
      <w:r w:rsidRPr="006C50DF">
        <w:rPr>
          <w:rStyle w:val="StyleBoldUnderline"/>
          <w:highlight w:val="cyan"/>
        </w:rPr>
        <w:t xml:space="preserve">a good president to inaugurate </w:t>
      </w:r>
      <w:r w:rsidRPr="00786F2C">
        <w:rPr>
          <w:rStyle w:val="StyleBoldUnderline"/>
        </w:rPr>
        <w:t xml:space="preserve">an era of </w:t>
      </w:r>
      <w:r w:rsidRPr="006C50DF">
        <w:rPr>
          <w:rStyle w:val="StyleBoldUnderline"/>
          <w:highlight w:val="cyan"/>
        </w:rPr>
        <w:t>managed decline</w:t>
      </w:r>
      <w:r w:rsidRPr="00786F2C">
        <w:rPr>
          <w:rStyle w:val="StyleBoldUnderline"/>
        </w:rPr>
        <w:t>.</w:t>
      </w:r>
      <w:r w:rsidRPr="00786F2C">
        <w:t xml:space="preserve"> Those who vocally demand that the President act more boldly are not merely criticizing him; in suggesting that he is ‘weak’ and that a ‘tougher’ policy is needed, they implicitly suppose that the resources will be available to support such a course. In doing so they set their faces against the reality of the coming American decline. 97 </w:t>
      </w:r>
      <w:r w:rsidRPr="006C50DF">
        <w:rPr>
          <w:rStyle w:val="StyleBoldUnderline"/>
          <w:highlight w:val="cyan"/>
        </w:rPr>
        <w:t xml:space="preserve">If the United States can embrace </w:t>
      </w:r>
      <w:r w:rsidRPr="00786F2C">
        <w:rPr>
          <w:rStyle w:val="StyleBoldUnderline"/>
        </w:rPr>
        <w:t xml:space="preserve">the spirit of managed </w:t>
      </w:r>
      <w:r w:rsidRPr="006C50DF">
        <w:rPr>
          <w:rStyle w:val="StyleBoldUnderline"/>
          <w:highlight w:val="cyan"/>
        </w:rPr>
        <w:t>decline</w:t>
      </w:r>
      <w:r w:rsidRPr="00786F2C">
        <w:rPr>
          <w:rStyle w:val="StyleBoldUnderline"/>
        </w:rPr>
        <w:t xml:space="preserve">, then </w:t>
      </w:r>
      <w:r w:rsidRPr="006C50DF">
        <w:rPr>
          <w:rStyle w:val="StyleBoldUnderline"/>
          <w:highlight w:val="cyan"/>
        </w:rPr>
        <w:t xml:space="preserve">this will clear the way for </w:t>
      </w:r>
      <w:r w:rsidRPr="00786F2C">
        <w:rPr>
          <w:rStyle w:val="StyleBoldUnderline"/>
        </w:rPr>
        <w:t xml:space="preserve">a judicious </w:t>
      </w:r>
      <w:r w:rsidRPr="006C50DF">
        <w:rPr>
          <w:rStyle w:val="StyleBoldUnderline"/>
          <w:highlight w:val="cyan"/>
        </w:rPr>
        <w:t>retrenchment</w:t>
      </w:r>
      <w:r w:rsidRPr="00786F2C">
        <w:rPr>
          <w:rStyle w:val="StyleBoldUnderline"/>
        </w:rPr>
        <w:t>,</w:t>
      </w:r>
      <w:r w:rsidRPr="00786F2C">
        <w:t xml:space="preserve"> trimming ambitions in line with the fact that the nation can no longer act on the global stage with the wide latitude once afforded by its superior power. As part of such a project, </w:t>
      </w:r>
      <w:r w:rsidRPr="006C50DF">
        <w:rPr>
          <w:rStyle w:val="StyleBoldUnderline"/>
          <w:highlight w:val="cyan"/>
        </w:rPr>
        <w:t>it can</w:t>
      </w:r>
      <w:r w:rsidRPr="00786F2C">
        <w:t xml:space="preserve">, as those who seek to qualify the decline thesis have suggested, </w:t>
      </w:r>
      <w:r w:rsidRPr="006C50DF">
        <w:rPr>
          <w:rStyle w:val="StyleBoldUnderline"/>
          <w:highlight w:val="cyan"/>
        </w:rPr>
        <w:t xml:space="preserve">use the significant resources </w:t>
      </w:r>
      <w:r w:rsidRPr="00786F2C">
        <w:rPr>
          <w:rStyle w:val="StyleBoldUnderline"/>
        </w:rPr>
        <w:t xml:space="preserve">still </w:t>
      </w:r>
      <w:r w:rsidRPr="006C50DF">
        <w:rPr>
          <w:rStyle w:val="StyleBoldUnderline"/>
          <w:highlight w:val="cyan"/>
        </w:rPr>
        <w:t xml:space="preserve">at its disposal to smooth the edges of </w:t>
      </w:r>
      <w:r w:rsidRPr="00786F2C">
        <w:rPr>
          <w:rStyle w:val="StyleBoldUnderline"/>
        </w:rPr>
        <w:t xml:space="preserve">its </w:t>
      </w:r>
      <w:r w:rsidRPr="006C50DF">
        <w:rPr>
          <w:rStyle w:val="StyleBoldUnderline"/>
          <w:highlight w:val="cyan"/>
        </w:rPr>
        <w:t>loss of relative power</w:t>
      </w:r>
      <w:r w:rsidRPr="00786F2C">
        <w:t xml:space="preserve">, preserving influence to the maximum extent possible through whatever legacy of norms and institutions is bequeathed by its primacy. </w:t>
      </w:r>
      <w:r w:rsidRPr="006C50DF">
        <w:rPr>
          <w:rStyle w:val="StyleBoldUnderline"/>
          <w:highlight w:val="cyan"/>
        </w:rPr>
        <w:t xml:space="preserve">The alternative course involves </w:t>
      </w:r>
      <w:r w:rsidRPr="00786F2C">
        <w:rPr>
          <w:rStyle w:val="StyleBoldUnderline"/>
        </w:rPr>
        <w:t xml:space="preserve">the initiation or </w:t>
      </w:r>
      <w:r w:rsidRPr="006C50DF">
        <w:rPr>
          <w:rStyle w:val="StyleBoldUnderline"/>
          <w:highlight w:val="cyan"/>
        </w:rPr>
        <w:t xml:space="preserve">escalation </w:t>
      </w:r>
      <w:r w:rsidRPr="00786F2C">
        <w:rPr>
          <w:rStyle w:val="StyleBoldUnderline"/>
        </w:rPr>
        <w:t xml:space="preserve">of </w:t>
      </w:r>
      <w:proofErr w:type="spellStart"/>
      <w:r w:rsidRPr="00786F2C">
        <w:rPr>
          <w:rStyle w:val="StyleBoldUnderline"/>
        </w:rPr>
        <w:t>conflictual</w:t>
      </w:r>
      <w:proofErr w:type="spellEnd"/>
      <w:r w:rsidRPr="00786F2C">
        <w:rPr>
          <w:rStyle w:val="StyleBoldUnderline"/>
        </w:rPr>
        <w:t xml:space="preserve"> scenarios </w:t>
      </w:r>
      <w:r w:rsidRPr="006C50DF">
        <w:rPr>
          <w:rStyle w:val="StyleBoldUnderline"/>
          <w:highlight w:val="cyan"/>
        </w:rPr>
        <w:t xml:space="preserve">for which the United States </w:t>
      </w:r>
      <w:r w:rsidRPr="00786F2C">
        <w:rPr>
          <w:rStyle w:val="StyleBoldUnderline"/>
        </w:rPr>
        <w:t xml:space="preserve">increasingly </w:t>
      </w:r>
      <w:r w:rsidRPr="006C50DF">
        <w:rPr>
          <w:rStyle w:val="StyleBoldUnderline"/>
          <w:highlight w:val="cyan"/>
        </w:rPr>
        <w:t>lacks the resources to cater</w:t>
      </w:r>
      <w:r w:rsidRPr="00786F2C">
        <w:rPr>
          <w:rStyle w:val="StyleBoldUnderline"/>
        </w:rPr>
        <w:t xml:space="preserve">: </w:t>
      </w:r>
      <w:r w:rsidRPr="006C50DF">
        <w:rPr>
          <w:rStyle w:val="StyleBoldUnderline"/>
          <w:highlight w:val="cyan"/>
        </w:rPr>
        <w:t xml:space="preserve">provocation of </w:t>
      </w:r>
      <w:r w:rsidRPr="00786F2C">
        <w:rPr>
          <w:rStyle w:val="StyleBoldUnderline"/>
        </w:rPr>
        <w:t xml:space="preserve">a military conclusion to the impasse with </w:t>
      </w:r>
      <w:r w:rsidRPr="006C50DF">
        <w:rPr>
          <w:rStyle w:val="StyleBoldUnderline"/>
          <w:highlight w:val="cyan"/>
        </w:rPr>
        <w:t>Iran</w:t>
      </w:r>
      <w:r w:rsidRPr="00786F2C">
        <w:rPr>
          <w:rStyle w:val="StyleBoldUnderline"/>
        </w:rPr>
        <w:t xml:space="preserve">; deliberate </w:t>
      </w:r>
      <w:r w:rsidRPr="006C50DF">
        <w:rPr>
          <w:rStyle w:val="StyleBoldUnderline"/>
          <w:highlight w:val="cyan"/>
        </w:rPr>
        <w:t xml:space="preserve">escalation </w:t>
      </w:r>
      <w:r w:rsidRPr="00786F2C">
        <w:rPr>
          <w:rStyle w:val="StyleBoldUnderline"/>
        </w:rPr>
        <w:t xml:space="preserve">of strategic rivalry </w:t>
      </w:r>
      <w:r w:rsidRPr="006C50DF">
        <w:rPr>
          <w:rStyle w:val="StyleBoldUnderline"/>
          <w:highlight w:val="cyan"/>
        </w:rPr>
        <w:t>with China</w:t>
      </w:r>
      <w:r w:rsidRPr="006C50DF">
        <w:rPr>
          <w:highlight w:val="cyan"/>
        </w:rPr>
        <w:t xml:space="preserve"> </w:t>
      </w:r>
      <w:r w:rsidRPr="00786F2C">
        <w:t xml:space="preserve">in East Asia; commitment to continuing the campaign in Afghanistan for another decade; a costly effort to consistently apply principles of military interventionism, regime change and democracy promotion in response to events in North Africa. President </w:t>
      </w:r>
      <w:r w:rsidRPr="006C50DF">
        <w:rPr>
          <w:rStyle w:val="StyleBoldUnderline"/>
          <w:highlight w:val="cyan"/>
        </w:rPr>
        <w:t xml:space="preserve">Obama </w:t>
      </w:r>
      <w:r w:rsidRPr="00786F2C">
        <w:rPr>
          <w:rStyle w:val="StyleBoldUnderline"/>
        </w:rPr>
        <w:t>does not by any means represent a radical break with the traditions of American foreign policy in the modern era.</w:t>
      </w:r>
      <w:r w:rsidRPr="00786F2C">
        <w:t xml:space="preserve"> Examination of his major foreign policy pronouncements reveals that </w:t>
      </w:r>
      <w:r w:rsidRPr="00786F2C">
        <w:rPr>
          <w:rStyle w:val="StyleBoldUnderline"/>
        </w:rPr>
        <w:t xml:space="preserve">he </w:t>
      </w:r>
      <w:r w:rsidRPr="006C50DF">
        <w:rPr>
          <w:rStyle w:val="StyleBoldUnderline"/>
          <w:highlight w:val="cyan"/>
        </w:rPr>
        <w:t xml:space="preserve">remains within </w:t>
      </w:r>
      <w:r w:rsidRPr="00786F2C">
        <w:rPr>
          <w:rStyle w:val="StyleBoldUnderline"/>
        </w:rPr>
        <w:t xml:space="preserve">the mainstream </w:t>
      </w:r>
      <w:r w:rsidRPr="006C50DF">
        <w:rPr>
          <w:rStyle w:val="StyleBoldUnderline"/>
          <w:highlight w:val="cyan"/>
        </w:rPr>
        <w:t xml:space="preserve">of </w:t>
      </w:r>
      <w:r w:rsidRPr="00786F2C">
        <w:rPr>
          <w:rStyle w:val="StyleBoldUnderline"/>
        </w:rPr>
        <w:t xml:space="preserve">the </w:t>
      </w:r>
      <w:r w:rsidRPr="006C50DF">
        <w:rPr>
          <w:rStyle w:val="StyleBoldUnderline"/>
          <w:highlight w:val="cyan"/>
        </w:rPr>
        <w:t xml:space="preserve">American </w:t>
      </w:r>
      <w:r w:rsidRPr="00786F2C">
        <w:rPr>
          <w:rStyle w:val="StyleBoldUnderline"/>
        </w:rPr>
        <w:t xml:space="preserve">discourse on </w:t>
      </w:r>
      <w:r w:rsidRPr="006C50DF">
        <w:rPr>
          <w:rStyle w:val="StyleBoldUnderline"/>
          <w:highlight w:val="cyan"/>
        </w:rPr>
        <w:t>foreign policy</w:t>
      </w:r>
      <w:r w:rsidRPr="00786F2C">
        <w:t xml:space="preserve">. In his Nobel Peace Prize acceptance speech in December 2009 he made it clear, not for the first time, that he is no pacifist, spelling out his view that ‘the instruments of war do have a role to play in preserving the peace’, and that ‘the United States of America has helped underwrite global security for more than six decades with the blood of our citizens and the strength of our arms’. 98 In his Cairo speech in June the same year, even as he sought distance from his predecessor with the proclamation that ‘no system of government can or should be imposed by one nation on any other’, he also endorsed with only slight qualification the liberal universalist view of civil liberties as transcendent human rights. ‘I … have an unyielding belief that all people yearn for certain things,’ he declared. </w:t>
      </w:r>
      <w:proofErr w:type="gramStart"/>
      <w:r w:rsidRPr="00786F2C">
        <w:t>‘The ability to speak your mind and have a say in how you are governed; confidence in the rule of law and the equal administration of justice; government that is transparent and doesn’t steal from the people; the freedom to live as you choose.</w:t>
      </w:r>
      <w:proofErr w:type="gramEnd"/>
      <w:r w:rsidRPr="00786F2C">
        <w:t xml:space="preserve"> These are not just American ideas.’ 99 His Westminster speech repeated these sentiments. Evidently this is not a president who wishes to break signally with the mainstream, either by advocating a radical shrinking of America’s military strength as a good in itself or by disavowing liberal </w:t>
      </w:r>
      <w:proofErr w:type="gramStart"/>
      <w:r w:rsidRPr="00786F2C">
        <w:t>universalist</w:t>
      </w:r>
      <w:proofErr w:type="gramEnd"/>
      <w:r w:rsidRPr="00786F2C">
        <w:t xml:space="preserve"> global visions, as some genuine dissidents from the prevailing foreign policy discourse would wish. 100 No doubt sensibly, given the likely political reaction at home, it is inconceivable that he would explicitly declare his strategy to be one of managed American decline. Nevertheless, this is a president who, within the confines of the mainstream, embraces caution and restraint to the greatest extent that one could hope for without an epochal paradigm shift in the intellectual framework of American foreign policy-making. 101 In contemplating the diminished and diminishing weight of the United States upon the scales of global power, it is important not to conflate the question of what will be with that of what we might prefer. It may well be, as critics of the decline thesis sometimes observe, that the prospect of increased global power for a state such as China should not, on reflection, fill any westerner with glee, whatever reservations one may have held regarding US primacy. It is also important not to be unduly deterministic in projecting the consequences of </w:t>
      </w:r>
      <w:r w:rsidRPr="006C50DF">
        <w:rPr>
          <w:rStyle w:val="StyleBoldUnderline"/>
          <w:highlight w:val="cyan"/>
        </w:rPr>
        <w:t>American decline</w:t>
      </w:r>
      <w:r w:rsidRPr="00786F2C">
        <w:t xml:space="preserve">. It </w:t>
      </w:r>
      <w:r w:rsidRPr="00786F2C">
        <w:rPr>
          <w:rStyle w:val="StyleBoldUnderline"/>
        </w:rPr>
        <w:t xml:space="preserve">may be a process that </w:t>
      </w:r>
      <w:r w:rsidRPr="006C50DF">
        <w:rPr>
          <w:rStyle w:val="StyleBoldUnderline"/>
          <w:highlight w:val="cyan"/>
        </w:rPr>
        <w:t>unfolds gradually and peacefully</w:t>
      </w:r>
      <w:r w:rsidRPr="00786F2C">
        <w:rPr>
          <w:rStyle w:val="StyleBoldUnderline"/>
        </w:rPr>
        <w:t xml:space="preserve">, </w:t>
      </w:r>
      <w:r w:rsidRPr="006C50DF">
        <w:rPr>
          <w:rStyle w:val="StyleBoldUnderline"/>
          <w:highlight w:val="cyan"/>
        </w:rPr>
        <w:t>resulting in a new order that functions with</w:t>
      </w:r>
      <w:r w:rsidRPr="00786F2C">
        <w:rPr>
          <w:rStyle w:val="StyleBoldUnderline"/>
        </w:rPr>
        <w:t xml:space="preserve"> peace and </w:t>
      </w:r>
      <w:r w:rsidRPr="006C50DF">
        <w:rPr>
          <w:rStyle w:val="StyleBoldUnderline"/>
          <w:highlight w:val="cyan"/>
        </w:rPr>
        <w:t xml:space="preserve">stability </w:t>
      </w:r>
      <w:r w:rsidRPr="00786F2C">
        <w:rPr>
          <w:rStyle w:val="StyleBoldUnderline"/>
        </w:rPr>
        <w:t xml:space="preserve">even in the absence of American primacy. Alternatively, </w:t>
      </w:r>
      <w:r w:rsidRPr="007F3A4C">
        <w:rPr>
          <w:rStyle w:val="StyleBoldUnderline"/>
          <w:highlight w:val="cyan"/>
        </w:rPr>
        <w:t xml:space="preserve">it may result in conflict, if the United States </w:t>
      </w:r>
      <w:r w:rsidRPr="007F3A4C">
        <w:rPr>
          <w:rStyle w:val="StyleBoldUnderline"/>
        </w:rPr>
        <w:t>clashes with rising powers as it</w:t>
      </w:r>
      <w:r w:rsidRPr="007F3A4C">
        <w:rPr>
          <w:rStyle w:val="StyleBoldUnderline"/>
          <w:highlight w:val="cyan"/>
        </w:rPr>
        <w:t xml:space="preserve"> refuses to relinquish </w:t>
      </w:r>
      <w:r w:rsidRPr="00786F2C">
        <w:rPr>
          <w:rStyle w:val="StyleBoldUnderline"/>
        </w:rPr>
        <w:t xml:space="preserve">the </w:t>
      </w:r>
      <w:r w:rsidRPr="007F3A4C">
        <w:rPr>
          <w:rStyle w:val="StyleBoldUnderline"/>
          <w:highlight w:val="cyan"/>
        </w:rPr>
        <w:t>prerogatives of the hegemon</w:t>
      </w:r>
      <w:r w:rsidRPr="00786F2C">
        <w:rPr>
          <w:rStyle w:val="StyleBoldUnderline"/>
        </w:rPr>
        <w:t>, or continues to be drawn into wars with middle powers or on the periphery in spite of its shrinking capacity to afford them</w:t>
      </w:r>
      <w:r w:rsidRPr="00786F2C">
        <w:t xml:space="preserve">. Which outcome occurs will depend on more than the choices of America alone. But </w:t>
      </w:r>
      <w:r w:rsidRPr="00786F2C">
        <w:rPr>
          <w:rStyle w:val="StyleBoldUnderline"/>
        </w:rPr>
        <w:t>the likelihood that the United States can preserve its prosperity and influence and see its hegemony leave a positive legacy rather than go down thrashing its limbs about destructively will be greatly increased if it has political leaders disposed to minimize conflict and consider American power a scarce resource—in short, leaders who can master the art of declining politely.</w:t>
      </w:r>
      <w:r w:rsidRPr="00786F2C">
        <w:t xml:space="preserve"> At present it seems it is fortunate enough to have a president who fits the bill.</w:t>
      </w:r>
    </w:p>
    <w:p w14:paraId="2DB01F1E" w14:textId="77777777" w:rsidR="00C05D18" w:rsidRDefault="00C05D18" w:rsidP="00C05D18"/>
    <w:p w14:paraId="58A68A47" w14:textId="77777777" w:rsidR="00C05D18" w:rsidRDefault="00C05D18" w:rsidP="00C05D18">
      <w:pPr>
        <w:pStyle w:val="Heading4"/>
      </w:pPr>
      <w:r>
        <w:t xml:space="preserve">Transition smooth now – solves war, terrorism, climate change, disease, </w:t>
      </w:r>
      <w:proofErr w:type="spellStart"/>
      <w:r>
        <w:t>prolif</w:t>
      </w:r>
      <w:proofErr w:type="spellEnd"/>
    </w:p>
    <w:p w14:paraId="0813B178" w14:textId="77777777" w:rsidR="00C05D18" w:rsidRDefault="00C05D18" w:rsidP="00C05D18">
      <w:r>
        <w:t xml:space="preserve">Barry </w:t>
      </w:r>
      <w:proofErr w:type="spellStart"/>
      <w:r w:rsidRPr="00BB1181">
        <w:rPr>
          <w:rStyle w:val="StyleStyleBold12pt"/>
        </w:rPr>
        <w:t>Buzan</w:t>
      </w:r>
      <w:proofErr w:type="spellEnd"/>
      <w:r>
        <w:t xml:space="preserve"> (Professor of International Relations at the London School of Economics) </w:t>
      </w:r>
      <w:r w:rsidRPr="00BB1181">
        <w:rPr>
          <w:rStyle w:val="StyleStyleBold12pt"/>
        </w:rPr>
        <w:t>2011</w:t>
      </w:r>
      <w:r>
        <w:t xml:space="preserve"> "The Inaugural Kenneth N. Waltz Annual Lecture A World Order Without Superpowers </w:t>
      </w:r>
      <w:proofErr w:type="spellStart"/>
      <w:r>
        <w:t>Decentred</w:t>
      </w:r>
      <w:proofErr w:type="spellEnd"/>
      <w:r>
        <w:t xml:space="preserve"> Globalism," International Relations, 4-1, vol. 25 no. 1 3-25]</w:t>
      </w:r>
    </w:p>
    <w:p w14:paraId="768BFCBE" w14:textId="77777777" w:rsidR="00C05D18" w:rsidRPr="00AC4BA9" w:rsidRDefault="00C05D18" w:rsidP="00C05D18">
      <w:r w:rsidRPr="00BB1181">
        <w:t xml:space="preserve">There are many reasons to think that </w:t>
      </w:r>
      <w:r w:rsidRPr="00BB1181">
        <w:rPr>
          <w:rStyle w:val="StyleBoldUnderline"/>
        </w:rPr>
        <w:t xml:space="preserve">a regionalized international order would work </w:t>
      </w:r>
      <w:proofErr w:type="gramStart"/>
      <w:r w:rsidRPr="00BB1181">
        <w:rPr>
          <w:rStyle w:val="StyleBoldUnderline"/>
        </w:rPr>
        <w:t>quite  well</w:t>
      </w:r>
      <w:proofErr w:type="gramEnd"/>
      <w:r w:rsidRPr="00BB1181">
        <w:rPr>
          <w:rStyle w:val="StyleBoldUnderline"/>
        </w:rPr>
        <w:t xml:space="preserve">. The generic worry about such an order stems from the experience of most of the 20th century, when imperial powers competed with each other either over their </w:t>
      </w:r>
      <w:proofErr w:type="gramStart"/>
      <w:r w:rsidRPr="00BB1181">
        <w:rPr>
          <w:rStyle w:val="StyleBoldUnderline"/>
        </w:rPr>
        <w:t>spheres  of</w:t>
      </w:r>
      <w:proofErr w:type="gramEnd"/>
      <w:r w:rsidRPr="00BB1181">
        <w:rPr>
          <w:rStyle w:val="StyleBoldUnderline"/>
        </w:rPr>
        <w:t xml:space="preserve"> influence</w:t>
      </w:r>
      <w:r w:rsidRPr="00BB1181">
        <w:t xml:space="preserve"> or over whether one of them could dominate the whole world, and the 1930s’  experience is often cited as a warning against going down this route. </w:t>
      </w:r>
      <w:proofErr w:type="gramStart"/>
      <w:r w:rsidRPr="00BB1181">
        <w:t>45  For</w:t>
      </w:r>
      <w:proofErr w:type="gramEnd"/>
      <w:r w:rsidRPr="00BB1181">
        <w:t xml:space="preserve"> several reasons </w:t>
      </w:r>
      <w:r w:rsidRPr="00BB1181">
        <w:rPr>
          <w:rStyle w:val="StyleBoldUnderline"/>
        </w:rPr>
        <w:t>the danger of a struggle for global hegemony seems no longer very salient.</w:t>
      </w:r>
      <w:r w:rsidRPr="00BB1181">
        <w:t xml:space="preserve"> First, </w:t>
      </w:r>
      <w:proofErr w:type="gramStart"/>
      <w:r w:rsidRPr="00BB1181">
        <w:rPr>
          <w:rStyle w:val="StyleBoldUnderline"/>
        </w:rPr>
        <w:t>the  West</w:t>
      </w:r>
      <w:proofErr w:type="gramEnd"/>
      <w:r w:rsidRPr="00BB1181">
        <w:rPr>
          <w:rStyle w:val="StyleBoldUnderline"/>
        </w:rPr>
        <w:t xml:space="preserve"> is in relative decline, and </w:t>
      </w:r>
      <w:r w:rsidRPr="00EF0B93">
        <w:rPr>
          <w:rStyle w:val="StyleBoldUnderline"/>
          <w:highlight w:val="cyan"/>
        </w:rPr>
        <w:t xml:space="preserve">other regions are mainly </w:t>
      </w:r>
      <w:r w:rsidRPr="00EF0B93">
        <w:rPr>
          <w:rStyle w:val="HighlightedEmphasis"/>
          <w:highlight w:val="cyan"/>
        </w:rPr>
        <w:t>defensive</w:t>
      </w:r>
      <w:r w:rsidRPr="00EF0B93">
        <w:rPr>
          <w:rStyle w:val="StyleBoldUnderline"/>
          <w:highlight w:val="cyan"/>
        </w:rPr>
        <w:t xml:space="preserve"> in outlook</w:t>
      </w:r>
      <w:r w:rsidRPr="00BB1181">
        <w:t xml:space="preserve">, trying to  maintain their political and cultural characteristics, and find their own route to modernization, against Western pressure. </w:t>
      </w:r>
      <w:r w:rsidRPr="00BB1181">
        <w:rPr>
          <w:rStyle w:val="StyleBoldUnderline"/>
        </w:rPr>
        <w:t>Nobody else obviously wants the job of global leader</w:t>
      </w:r>
      <w:r w:rsidRPr="00BB1181">
        <w:t xml:space="preserve">.  Second </w:t>
      </w:r>
      <w:r w:rsidRPr="00EF0B93">
        <w:rPr>
          <w:rStyle w:val="StyleBoldUnderline"/>
          <w:highlight w:val="cyan"/>
        </w:rPr>
        <w:t>any potential</w:t>
      </w:r>
      <w:r w:rsidRPr="00BB1181">
        <w:rPr>
          <w:rStyle w:val="StyleBoldUnderline"/>
        </w:rPr>
        <w:t xml:space="preserve"> global </w:t>
      </w:r>
      <w:r w:rsidRPr="00EF0B93">
        <w:rPr>
          <w:rStyle w:val="StyleBoldUnderline"/>
          <w:highlight w:val="cyan"/>
        </w:rPr>
        <w:t>hegemon will be constrained</w:t>
      </w:r>
      <w:r w:rsidRPr="00BB1181">
        <w:rPr>
          <w:rStyle w:val="StyleBoldUnderline"/>
        </w:rPr>
        <w:t xml:space="preserve"> both </w:t>
      </w:r>
      <w:r w:rsidRPr="00EF0B93">
        <w:rPr>
          <w:rStyle w:val="StyleBoldUnderline"/>
          <w:highlight w:val="cyan"/>
        </w:rPr>
        <w:t xml:space="preserve">by the breadth and </w:t>
      </w:r>
      <w:proofErr w:type="gramStart"/>
      <w:r w:rsidRPr="00EF0B93">
        <w:rPr>
          <w:rStyle w:val="StyleBoldUnderline"/>
          <w:highlight w:val="cyan"/>
        </w:rPr>
        <w:t>depth  of</w:t>
      </w:r>
      <w:proofErr w:type="gramEnd"/>
      <w:r w:rsidRPr="00EF0B93">
        <w:rPr>
          <w:rStyle w:val="StyleBoldUnderline"/>
          <w:highlight w:val="cyan"/>
        </w:rPr>
        <w:t xml:space="preserve"> anti-</w:t>
      </w:r>
      <w:proofErr w:type="spellStart"/>
      <w:r w:rsidRPr="00EF0B93">
        <w:rPr>
          <w:rStyle w:val="StyleBoldUnderline"/>
          <w:highlight w:val="cyan"/>
        </w:rPr>
        <w:t>hegemonism</w:t>
      </w:r>
      <w:proofErr w:type="spellEnd"/>
      <w:r w:rsidRPr="00EF0B93">
        <w:rPr>
          <w:rStyle w:val="StyleBoldUnderline"/>
          <w:highlight w:val="cyan"/>
        </w:rPr>
        <w:t>, and by the difficulty</w:t>
      </w:r>
      <w:r w:rsidRPr="00BB1181">
        <w:rPr>
          <w:rStyle w:val="StyleBoldUnderline"/>
        </w:rPr>
        <w:t xml:space="preserve"> of </w:t>
      </w:r>
      <w:r w:rsidRPr="00EF0B93">
        <w:rPr>
          <w:rStyle w:val="StyleBoldUnderline"/>
          <w:highlight w:val="cyan"/>
        </w:rPr>
        <w:t>acquiring</w:t>
      </w:r>
      <w:r w:rsidRPr="00BB1181">
        <w:rPr>
          <w:rStyle w:val="StyleBoldUnderline"/>
        </w:rPr>
        <w:t xml:space="preserve"> the necessary </w:t>
      </w:r>
      <w:r w:rsidRPr="00EF0B93">
        <w:rPr>
          <w:rStyle w:val="StyleBoldUnderline"/>
          <w:highlight w:val="cyan"/>
        </w:rPr>
        <w:t>material preponderance and social standing</w:t>
      </w:r>
      <w:r w:rsidRPr="00BB1181">
        <w:rPr>
          <w:rStyle w:val="StyleBoldUnderline"/>
        </w:rPr>
        <w:t>.</w:t>
      </w:r>
      <w:r w:rsidRPr="00BB1181">
        <w:t xml:space="preserve"> Third, </w:t>
      </w:r>
      <w:r w:rsidRPr="00EF0B93">
        <w:rPr>
          <w:rStyle w:val="StyleBoldUnderline"/>
          <w:highlight w:val="cyan"/>
        </w:rPr>
        <w:t>there are no</w:t>
      </w:r>
      <w:r w:rsidRPr="00BB1181">
        <w:rPr>
          <w:rStyle w:val="StyleBoldUnderline"/>
        </w:rPr>
        <w:t xml:space="preserve"> deep </w:t>
      </w:r>
      <w:r w:rsidRPr="00EF0B93">
        <w:rPr>
          <w:rStyle w:val="StyleBoldUnderline"/>
          <w:highlight w:val="cyan"/>
        </w:rPr>
        <w:t>ideological</w:t>
      </w:r>
      <w:r w:rsidRPr="00BB1181">
        <w:rPr>
          <w:rStyle w:val="StyleBoldUnderline"/>
        </w:rPr>
        <w:t xml:space="preserve"> or racist </w:t>
      </w:r>
      <w:r w:rsidRPr="00EF0B93">
        <w:rPr>
          <w:rStyle w:val="StyleBoldUnderline"/>
          <w:highlight w:val="cyan"/>
        </w:rPr>
        <w:t xml:space="preserve">differences to </w:t>
      </w:r>
      <w:proofErr w:type="gramStart"/>
      <w:r w:rsidRPr="00EF0B93">
        <w:rPr>
          <w:rStyle w:val="StyleBoldUnderline"/>
          <w:highlight w:val="cyan"/>
        </w:rPr>
        <w:t>fuel  conflict</w:t>
      </w:r>
      <w:proofErr w:type="gramEnd"/>
      <w:r w:rsidRPr="00EF0B93">
        <w:rPr>
          <w:rStyle w:val="StyleBoldUnderline"/>
          <w:highlight w:val="cyan"/>
        </w:rPr>
        <w:t xml:space="preserve"> like</w:t>
      </w:r>
      <w:r w:rsidRPr="00BB1181">
        <w:rPr>
          <w:rStyle w:val="StyleBoldUnderline"/>
        </w:rPr>
        <w:t xml:space="preserve"> those that dominated </w:t>
      </w:r>
      <w:r w:rsidRPr="00EF0B93">
        <w:rPr>
          <w:rStyle w:val="StyleBoldUnderline"/>
          <w:highlight w:val="cyan"/>
        </w:rPr>
        <w:t>the 20th century</w:t>
      </w:r>
      <w:r w:rsidRPr="00BB1181">
        <w:t xml:space="preserve">. Fourth, </w:t>
      </w:r>
      <w:r w:rsidRPr="00316911">
        <w:rPr>
          <w:rStyle w:val="StyleBoldUnderline"/>
          <w:highlight w:val="cyan"/>
        </w:rPr>
        <w:t xml:space="preserve">all the great powers fear </w:t>
      </w:r>
      <w:proofErr w:type="gramStart"/>
      <w:r w:rsidRPr="00316911">
        <w:rPr>
          <w:rStyle w:val="StyleBoldUnderline"/>
          <w:highlight w:val="cyan"/>
        </w:rPr>
        <w:t>both  war</w:t>
      </w:r>
      <w:proofErr w:type="gramEnd"/>
      <w:r w:rsidRPr="00316911">
        <w:rPr>
          <w:rStyle w:val="StyleBoldUnderline"/>
          <w:highlight w:val="cyan"/>
        </w:rPr>
        <w:t xml:space="preserve"> and economic breakdown</w:t>
      </w:r>
      <w:r w:rsidRPr="00BB1181">
        <w:rPr>
          <w:rStyle w:val="StyleBoldUnderline"/>
        </w:rPr>
        <w:t>, and have a commitment to maintaining world trade.  Nobody wants to go back to the autarchic, empire-building days of the 1930s</w:t>
      </w:r>
      <w:r w:rsidRPr="00BB1181">
        <w:t xml:space="preserve">. In addition, a good case can be made that </w:t>
      </w:r>
      <w:r w:rsidRPr="00316911">
        <w:rPr>
          <w:rStyle w:val="StyleBoldUnderline"/>
          <w:highlight w:val="cyan"/>
        </w:rPr>
        <w:t xml:space="preserve">sufficient shared values exist to </w:t>
      </w:r>
      <w:proofErr w:type="gramStart"/>
      <w:r w:rsidRPr="00316911">
        <w:rPr>
          <w:rStyle w:val="StyleBoldUnderline"/>
          <w:highlight w:val="cyan"/>
        </w:rPr>
        <w:t>underpin</w:t>
      </w:r>
      <w:r w:rsidRPr="00BB1181">
        <w:rPr>
          <w:rStyle w:val="StyleBoldUnderline"/>
        </w:rPr>
        <w:t xml:space="preserve">  a</w:t>
      </w:r>
      <w:proofErr w:type="gramEnd"/>
      <w:r w:rsidRPr="00BB1181">
        <w:rPr>
          <w:rStyle w:val="StyleBoldUnderline"/>
        </w:rPr>
        <w:t xml:space="preserve"> reasonable degree of </w:t>
      </w:r>
      <w:r w:rsidRPr="00316911">
        <w:rPr>
          <w:rStyle w:val="StyleBoldUnderline"/>
          <w:highlight w:val="cyan"/>
        </w:rPr>
        <w:t>global</w:t>
      </w:r>
      <w:r w:rsidRPr="00BB1181">
        <w:rPr>
          <w:rStyle w:val="StyleBoldUnderline"/>
        </w:rPr>
        <w:t xml:space="preserve">-level </w:t>
      </w:r>
      <w:r w:rsidRPr="00316911">
        <w:rPr>
          <w:rStyle w:val="StyleBoldUnderline"/>
          <w:highlight w:val="cyan"/>
        </w:rPr>
        <w:t>coexistence and cooperation even in a more regionalized international order</w:t>
      </w:r>
      <w:r w:rsidRPr="00BB1181">
        <w:t xml:space="preserve">. Logics additional to Waltz’s unit veto ideas about the proliferation of nuclear weapons </w:t>
      </w:r>
      <w:proofErr w:type="gramStart"/>
      <w:r w:rsidRPr="00BB1181">
        <w:t>46  are</w:t>
      </w:r>
      <w:proofErr w:type="gramEnd"/>
      <w:r w:rsidRPr="00BB1181">
        <w:t xml:space="preserve"> in play: cultural, political and economic factors can  also work to produce a stable international order. The world will certainly divide </w:t>
      </w:r>
      <w:proofErr w:type="gramStart"/>
      <w:r w:rsidRPr="00BB1181">
        <w:t>on  whether</w:t>
      </w:r>
      <w:proofErr w:type="gramEnd"/>
      <w:r w:rsidRPr="00BB1181">
        <w:t xml:space="preserve"> the move towards such an order is a good thing or not. Liberals, both in </w:t>
      </w:r>
      <w:proofErr w:type="gramStart"/>
      <w:r w:rsidRPr="00BB1181">
        <w:t>the  West</w:t>
      </w:r>
      <w:proofErr w:type="gramEnd"/>
      <w:r w:rsidRPr="00BB1181">
        <w:t xml:space="preserve"> and elsewhere, will lament the weakening of their universalist project, and fear  the rise of various parochialisms, some possibly quite nasty. Whatever its merits, </w:t>
      </w:r>
      <w:proofErr w:type="gramStart"/>
      <w:r w:rsidRPr="00BB1181">
        <w:t>a  more</w:t>
      </w:r>
      <w:proofErr w:type="gramEnd"/>
      <w:r w:rsidRPr="00BB1181">
        <w:t xml:space="preserve"> regionalized world order would mark a retreat from universalist liberal agendas  of both a political and an economic sort. </w:t>
      </w:r>
      <w:r w:rsidRPr="00316911">
        <w:rPr>
          <w:rStyle w:val="StyleBoldUnderline"/>
          <w:highlight w:val="cyan"/>
        </w:rPr>
        <w:t>The loss of hegemonic leadership</w:t>
      </w:r>
      <w:r w:rsidRPr="00BB1181">
        <w:rPr>
          <w:rStyle w:val="StyleBoldUnderline"/>
        </w:rPr>
        <w:t xml:space="preserve"> would probably mean a reduction in the overall management capacity of the system</w:t>
      </w:r>
      <w:r w:rsidRPr="00BB1181">
        <w:t xml:space="preserve">, though </w:t>
      </w:r>
      <w:proofErr w:type="gramStart"/>
      <w:r w:rsidRPr="00BB1181">
        <w:t>even  that</w:t>
      </w:r>
      <w:proofErr w:type="gramEnd"/>
      <w:r w:rsidRPr="00BB1181">
        <w:t xml:space="preserve"> is not a given. </w:t>
      </w:r>
      <w:r w:rsidRPr="00BB1181">
        <w:rPr>
          <w:rStyle w:val="StyleBoldUnderline"/>
        </w:rPr>
        <w:t xml:space="preserve">One </w:t>
      </w:r>
      <w:r w:rsidRPr="00316911">
        <w:rPr>
          <w:rStyle w:val="StyleBoldUnderline"/>
          <w:highlight w:val="cyan"/>
        </w:rPr>
        <w:t>should not underestimate the possibilities for innovation</w:t>
      </w:r>
      <w:r w:rsidRPr="00BB1181">
        <w:rPr>
          <w:rStyle w:val="StyleBoldUnderline"/>
        </w:rPr>
        <w:t xml:space="preserve"> on </w:t>
      </w:r>
      <w:proofErr w:type="gramStart"/>
      <w:r w:rsidRPr="00BB1181">
        <w:rPr>
          <w:rStyle w:val="StyleBoldUnderline"/>
        </w:rPr>
        <w:t>this  front</w:t>
      </w:r>
      <w:proofErr w:type="gramEnd"/>
      <w:r w:rsidRPr="00BB1181">
        <w:rPr>
          <w:rStyle w:val="StyleBoldUnderline"/>
        </w:rPr>
        <w:t xml:space="preserve"> once the now in-built habit of dependence on US leadership is broken. On </w:t>
      </w:r>
      <w:proofErr w:type="gramStart"/>
      <w:r w:rsidRPr="00BB1181">
        <w:rPr>
          <w:rStyle w:val="StyleBoldUnderline"/>
        </w:rPr>
        <w:t>the  economic</w:t>
      </w:r>
      <w:proofErr w:type="gramEnd"/>
      <w:r w:rsidRPr="00BB1181">
        <w:rPr>
          <w:rStyle w:val="StyleBoldUnderline"/>
        </w:rPr>
        <w:t xml:space="preserve"> side, </w:t>
      </w:r>
      <w:r w:rsidRPr="00316911">
        <w:rPr>
          <w:rStyle w:val="StyleBoldUnderline"/>
          <w:highlight w:val="cyan"/>
        </w:rPr>
        <w:t>regions would still provide a halfway house for economies of scale</w:t>
      </w:r>
      <w:r w:rsidRPr="00BB1181">
        <w:rPr>
          <w:rStyle w:val="StyleBoldUnderline"/>
        </w:rPr>
        <w:t xml:space="preserve">, and  </w:t>
      </w:r>
      <w:r w:rsidRPr="00316911">
        <w:rPr>
          <w:rStyle w:val="StyleBoldUnderline"/>
          <w:highlight w:val="cyan"/>
        </w:rPr>
        <w:t>there would still be a lot of global trade</w:t>
      </w:r>
      <w:r w:rsidRPr="00BB1181">
        <w:rPr>
          <w:rStyle w:val="StyleBoldUnderline"/>
        </w:rPr>
        <w:t xml:space="preserve"> and cooperation</w:t>
      </w:r>
      <w:r w:rsidRPr="00BB1181">
        <w:t xml:space="preserve"> on many functional matters  from big science to environmental management. It is not without significance that </w:t>
      </w:r>
      <w:proofErr w:type="gramStart"/>
      <w:r w:rsidRPr="00BB1181">
        <w:t>even  during</w:t>
      </w:r>
      <w:proofErr w:type="gramEnd"/>
      <w:r w:rsidRPr="00BB1181">
        <w:t xml:space="preserve"> the depths of the Cold War, the Americans and the Soviets were able to negotiate on common survival issues such as nuclear testing, non-proliferation and arms  control. However, there would no longer be an attempt to run a financially </w:t>
      </w:r>
      <w:proofErr w:type="gramStart"/>
      <w:r w:rsidRPr="00BB1181">
        <w:t>integrated  global</w:t>
      </w:r>
      <w:proofErr w:type="gramEnd"/>
      <w:r w:rsidRPr="00BB1181">
        <w:t xml:space="preserve"> economy. Some in the West would be relieved to end an increasingly outdated, unsuccessful</w:t>
      </w:r>
      <w:proofErr w:type="gramStart"/>
      <w:r w:rsidRPr="00BB1181">
        <w:t>,  unpopular</w:t>
      </w:r>
      <w:proofErr w:type="gramEnd"/>
      <w:r w:rsidRPr="00BB1181">
        <w:t xml:space="preserve"> and costly hegemony, and many in other parts of the world would be equally  glad to get the West off their backs. For those who think that the tensions among a rampant global economy, a thin interstate society and a humankind still deeply divided </w:t>
      </w:r>
      <w:proofErr w:type="gramStart"/>
      <w:r w:rsidRPr="00BB1181">
        <w:t>by  identities</w:t>
      </w:r>
      <w:proofErr w:type="gramEnd"/>
      <w:r w:rsidRPr="00BB1181">
        <w:t xml:space="preserve"> laid down centuries or millennia ago are becoming too great to handle, some  </w:t>
      </w:r>
      <w:r w:rsidRPr="00BB1181">
        <w:rPr>
          <w:rStyle w:val="StyleBoldUnderline"/>
        </w:rPr>
        <w:t xml:space="preserve">retreat from the </w:t>
      </w:r>
      <w:proofErr w:type="spellStart"/>
      <w:r w:rsidRPr="00BB1181">
        <w:rPr>
          <w:rStyle w:val="StyleBoldUnderline"/>
        </w:rPr>
        <w:t>overambitions</w:t>
      </w:r>
      <w:proofErr w:type="spellEnd"/>
      <w:r w:rsidRPr="00BB1181">
        <w:rPr>
          <w:rStyle w:val="StyleBoldUnderline"/>
        </w:rPr>
        <w:t xml:space="preserve"> of global governance might be welcome</w:t>
      </w:r>
      <w:r w:rsidRPr="00BB1181">
        <w:t xml:space="preserve">. Perhaps </w:t>
      </w:r>
      <w:proofErr w:type="gramStart"/>
      <w:r w:rsidRPr="00BB1181">
        <w:t>the  premature</w:t>
      </w:r>
      <w:proofErr w:type="gramEnd"/>
      <w:r w:rsidRPr="00BB1181">
        <w:t xml:space="preserve"> attempt at global governance has created more management problems than  current human social and political capacities are able to solve. </w:t>
      </w:r>
      <w:r w:rsidRPr="00316911">
        <w:rPr>
          <w:rStyle w:val="StyleBoldUnderline"/>
          <w:highlight w:val="cyan"/>
        </w:rPr>
        <w:t xml:space="preserve">A less ambitious </w:t>
      </w:r>
      <w:proofErr w:type="gramStart"/>
      <w:r w:rsidRPr="00316911">
        <w:rPr>
          <w:rStyle w:val="StyleBoldUnderline"/>
          <w:highlight w:val="cyan"/>
        </w:rPr>
        <w:t>world  order</w:t>
      </w:r>
      <w:proofErr w:type="gramEnd"/>
      <w:r w:rsidRPr="00316911">
        <w:rPr>
          <w:rStyle w:val="StyleBoldUnderline"/>
          <w:highlight w:val="cyan"/>
        </w:rPr>
        <w:t>, with regions looking after themselves</w:t>
      </w:r>
      <w:r w:rsidRPr="00BB1181">
        <w:rPr>
          <w:rStyle w:val="StyleBoldUnderline"/>
        </w:rPr>
        <w:t xml:space="preserve"> more, </w:t>
      </w:r>
      <w:r w:rsidRPr="00316911">
        <w:rPr>
          <w:rStyle w:val="StyleBoldUnderline"/>
          <w:highlight w:val="cyan"/>
        </w:rPr>
        <w:t xml:space="preserve">might well remain </w:t>
      </w:r>
      <w:r w:rsidRPr="00316911">
        <w:rPr>
          <w:rStyle w:val="HighlightedEmphasis"/>
          <w:highlight w:val="cyan"/>
        </w:rPr>
        <w:t>peaceful</w:t>
      </w:r>
      <w:r w:rsidRPr="00316911">
        <w:rPr>
          <w:rStyle w:val="StyleBoldUnderline"/>
          <w:highlight w:val="cyan"/>
        </w:rPr>
        <w:t xml:space="preserve"> and  involve </w:t>
      </w:r>
      <w:r w:rsidRPr="00316911">
        <w:rPr>
          <w:rStyle w:val="HighlightedEmphasis"/>
          <w:highlight w:val="cyan"/>
        </w:rPr>
        <w:t>fewer frictions and failures</w:t>
      </w:r>
      <w:r w:rsidRPr="00BB1181">
        <w:rPr>
          <w:rStyle w:val="StyleBoldUnderline"/>
        </w:rPr>
        <w:t>.</w:t>
      </w:r>
      <w:r w:rsidRPr="00BB1181">
        <w:t xml:space="preserve"> A consensus might emerge that a period of </w:t>
      </w:r>
      <w:proofErr w:type="spellStart"/>
      <w:r w:rsidRPr="00BB1181">
        <w:t>regionalscale</w:t>
      </w:r>
      <w:proofErr w:type="spellEnd"/>
      <w:r w:rsidRPr="00BB1181">
        <w:t xml:space="preserve"> experiments in organizing a capitalist political economy is desirable before </w:t>
      </w:r>
      <w:proofErr w:type="gramStart"/>
      <w:r w:rsidRPr="00BB1181">
        <w:t>any  return</w:t>
      </w:r>
      <w:proofErr w:type="gramEnd"/>
      <w:r w:rsidRPr="00BB1181">
        <w:t xml:space="preserve"> to global governance is attempted. </w:t>
      </w:r>
      <w:r w:rsidRPr="00316911">
        <w:rPr>
          <w:rStyle w:val="StyleBoldUnderline"/>
          <w:highlight w:val="cyan"/>
        </w:rPr>
        <w:t>The big question would be whether a world regionalized in this way could</w:t>
      </w:r>
      <w:r w:rsidRPr="00BB1181">
        <w:rPr>
          <w:rStyle w:val="StyleBoldUnderline"/>
        </w:rPr>
        <w:t xml:space="preserve"> still </w:t>
      </w:r>
      <w:proofErr w:type="gramStart"/>
      <w:r w:rsidRPr="00BB1181">
        <w:rPr>
          <w:rStyle w:val="StyleBoldUnderline"/>
        </w:rPr>
        <w:t>come  up</w:t>
      </w:r>
      <w:proofErr w:type="gramEnd"/>
      <w:r w:rsidRPr="00BB1181">
        <w:rPr>
          <w:rStyle w:val="StyleBoldUnderline"/>
        </w:rPr>
        <w:t xml:space="preserve"> with the level of global management necessary to </w:t>
      </w:r>
      <w:r w:rsidRPr="00316911">
        <w:rPr>
          <w:rStyle w:val="StyleBoldUnderline"/>
          <w:highlight w:val="cyan"/>
        </w:rPr>
        <w:t>deal with</w:t>
      </w:r>
      <w:r w:rsidRPr="00BB1181">
        <w:t xml:space="preserve"> collective problems such  as </w:t>
      </w:r>
      <w:r w:rsidRPr="00316911">
        <w:rPr>
          <w:rStyle w:val="StyleBoldUnderline"/>
          <w:highlight w:val="cyan"/>
        </w:rPr>
        <w:t>climate change</w:t>
      </w:r>
      <w:r w:rsidRPr="00BB1181">
        <w:rPr>
          <w:rStyle w:val="StyleBoldUnderline"/>
        </w:rPr>
        <w:t xml:space="preserve">, crime, </w:t>
      </w:r>
      <w:r w:rsidRPr="00316911">
        <w:rPr>
          <w:rStyle w:val="StyleBoldUnderline"/>
          <w:highlight w:val="cyan"/>
        </w:rPr>
        <w:t>terrorism, trade</w:t>
      </w:r>
      <w:r w:rsidRPr="00BB1181">
        <w:rPr>
          <w:rStyle w:val="StyleBoldUnderline"/>
        </w:rPr>
        <w:t xml:space="preserve">, migration </w:t>
      </w:r>
      <w:r w:rsidRPr="00316911">
        <w:rPr>
          <w:rStyle w:val="StyleBoldUnderline"/>
          <w:highlight w:val="cyan"/>
        </w:rPr>
        <w:t>and arms control. Grounds for confidence here can be found in</w:t>
      </w:r>
      <w:r w:rsidRPr="00BB1181">
        <w:rPr>
          <w:rStyle w:val="StyleBoldUnderline"/>
        </w:rPr>
        <w:t xml:space="preserve"> the degree to which a number of </w:t>
      </w:r>
      <w:r w:rsidRPr="00316911">
        <w:rPr>
          <w:rStyle w:val="StyleBoldUnderline"/>
          <w:highlight w:val="cyan"/>
        </w:rPr>
        <w:t xml:space="preserve">key institutions have </w:t>
      </w:r>
      <w:proofErr w:type="gramStart"/>
      <w:r w:rsidRPr="00316911">
        <w:rPr>
          <w:rStyle w:val="StyleBoldUnderline"/>
          <w:highlight w:val="cyan"/>
        </w:rPr>
        <w:t>been  naturalized</w:t>
      </w:r>
      <w:proofErr w:type="gramEnd"/>
      <w:r w:rsidRPr="00316911">
        <w:rPr>
          <w:rStyle w:val="StyleBoldUnderline"/>
          <w:highlight w:val="cyan"/>
        </w:rPr>
        <w:t xml:space="preserve"> across nearly all of international society</w:t>
      </w:r>
      <w:r w:rsidRPr="00BB1181">
        <w:t xml:space="preserve">. Some of the more liberal institutions  (democracy, human rights) are of course contested even at the elite level. Yet quite a </w:t>
      </w:r>
      <w:proofErr w:type="gramStart"/>
      <w:r w:rsidRPr="00BB1181">
        <w:t>few  other</w:t>
      </w:r>
      <w:proofErr w:type="gramEnd"/>
      <w:r w:rsidRPr="00BB1181">
        <w:t xml:space="preserve"> institutions have become substantially naturalized across many populations. At </w:t>
      </w:r>
      <w:proofErr w:type="gramStart"/>
      <w:r w:rsidRPr="00BB1181">
        <w:t>the  level</w:t>
      </w:r>
      <w:proofErr w:type="gramEnd"/>
      <w:r w:rsidRPr="00BB1181">
        <w:t xml:space="preserve"> of state elites, sovereignty, territoriality, non-intervention, diplomacy, international  law, great power management, nationalism, self-determination (not all versions), popular  sovereignty, progress, equality of people(s) and, up to a point, the market (more for trade  and production than finance) are all pretty deeply internalized and not contested as principles. Particular instances or applications may excite controversy, but the basic institutions of a pluralist, coexistence, interstate society have wide support among states, </w:t>
      </w:r>
      <w:proofErr w:type="gramStart"/>
      <w:r w:rsidRPr="00BB1181">
        <w:t>and  pretty</w:t>
      </w:r>
      <w:proofErr w:type="gramEnd"/>
      <w:r w:rsidRPr="00BB1181">
        <w:t xml:space="preserve"> wide support amongst peoples and transnational actors. Most liberation movements seek sovereignty. Most peoples are comfortable with nationalism, territoriality</w:t>
      </w:r>
      <w:proofErr w:type="gramStart"/>
      <w:r w:rsidRPr="00BB1181">
        <w:t>,  sovereignty</w:t>
      </w:r>
      <w:proofErr w:type="gramEnd"/>
      <w:r w:rsidRPr="00BB1181">
        <w:t xml:space="preserve"> and the idea of progress. Most transnational actors want and need a </w:t>
      </w:r>
      <w:proofErr w:type="gramStart"/>
      <w:r w:rsidRPr="00BB1181">
        <w:t>stable  legal</w:t>
      </w:r>
      <w:proofErr w:type="gramEnd"/>
      <w:r w:rsidRPr="00BB1181">
        <w:t xml:space="preserve"> framework. </w:t>
      </w:r>
      <w:r w:rsidRPr="00BB1181">
        <w:rPr>
          <w:rStyle w:val="StyleBoldUnderline"/>
        </w:rPr>
        <w:t xml:space="preserve">Even as Western power declines, it does not seem unreasonable </w:t>
      </w:r>
      <w:proofErr w:type="gramStart"/>
      <w:r w:rsidRPr="00BB1181">
        <w:rPr>
          <w:rStyle w:val="StyleBoldUnderline"/>
        </w:rPr>
        <w:t>to  think</w:t>
      </w:r>
      <w:proofErr w:type="gramEnd"/>
      <w:r w:rsidRPr="00BB1181">
        <w:rPr>
          <w:rStyle w:val="StyleBoldUnderline"/>
        </w:rPr>
        <w:t xml:space="preserve"> that most of these </w:t>
      </w:r>
      <w:r w:rsidRPr="00316911">
        <w:rPr>
          <w:rStyle w:val="StyleBoldUnderline"/>
          <w:highlight w:val="cyan"/>
        </w:rPr>
        <w:t>pluralist institutions will remain in place</w:t>
      </w:r>
      <w:r w:rsidRPr="00BB1181">
        <w:rPr>
          <w:rStyle w:val="StyleBoldUnderline"/>
        </w:rPr>
        <w:t>, as too might the modest, and</w:t>
      </w:r>
      <w:r w:rsidRPr="00BB1181">
        <w:t xml:space="preserve"> hopefully </w:t>
      </w:r>
      <w:r w:rsidRPr="00BB1181">
        <w:rPr>
          <w:rStyle w:val="StyleBoldUnderline"/>
        </w:rPr>
        <w:t xml:space="preserve">increasing, level of commitment to environmental stewardship. </w:t>
      </w:r>
      <w:r w:rsidRPr="00316911">
        <w:rPr>
          <w:rStyle w:val="StyleBoldUnderline"/>
          <w:highlight w:val="cyan"/>
        </w:rPr>
        <w:t>These</w:t>
      </w:r>
      <w:r w:rsidRPr="00BB1181">
        <w:rPr>
          <w:rStyle w:val="StyleBoldUnderline"/>
        </w:rPr>
        <w:t xml:space="preserve"> shared </w:t>
      </w:r>
      <w:r w:rsidRPr="00316911">
        <w:rPr>
          <w:rStyle w:val="StyleBoldUnderline"/>
          <w:highlight w:val="cyan"/>
        </w:rPr>
        <w:t>institutions provide an important foundation for</w:t>
      </w:r>
      <w:r w:rsidRPr="00BB1181">
        <w:rPr>
          <w:rStyle w:val="StyleBoldUnderline"/>
        </w:rPr>
        <w:t xml:space="preserve"> the </w:t>
      </w:r>
      <w:r w:rsidRPr="00316911">
        <w:rPr>
          <w:rStyle w:val="StyleBoldUnderline"/>
          <w:highlight w:val="cyan"/>
        </w:rPr>
        <w:t>maintenance of</w:t>
      </w:r>
      <w:r w:rsidRPr="00BB1181">
        <w:rPr>
          <w:rStyle w:val="StyleBoldUnderline"/>
        </w:rPr>
        <w:t xml:space="preserve"> international </w:t>
      </w:r>
      <w:r w:rsidRPr="00316911">
        <w:rPr>
          <w:rStyle w:val="StyleBoldUnderline"/>
          <w:highlight w:val="cyan"/>
        </w:rPr>
        <w:t>order among regional</w:t>
      </w:r>
      <w:r w:rsidRPr="00BB1181">
        <w:rPr>
          <w:rStyle w:val="StyleBoldUnderline"/>
        </w:rPr>
        <w:t xml:space="preserve"> international </w:t>
      </w:r>
      <w:r w:rsidRPr="00316911">
        <w:rPr>
          <w:rStyle w:val="StyleBoldUnderline"/>
          <w:highlight w:val="cyan"/>
        </w:rPr>
        <w:t>societies</w:t>
      </w:r>
      <w:r w:rsidRPr="00BB1181">
        <w:t xml:space="preserve">. The reduced management </w:t>
      </w:r>
      <w:proofErr w:type="gramStart"/>
      <w:r w:rsidRPr="00BB1181">
        <w:t>capacity  caused</w:t>
      </w:r>
      <w:proofErr w:type="gramEnd"/>
      <w:r w:rsidRPr="00BB1181">
        <w:t xml:space="preserve"> by weaker leadership and the removal of hegemony at the global level would to some  extent be balanced by a reduced agenda of things to be managed. </w:t>
      </w:r>
      <w:r w:rsidRPr="00BB1181">
        <w:rPr>
          <w:rStyle w:val="StyleBoldUnderline"/>
        </w:rPr>
        <w:t xml:space="preserve">A world without a </w:t>
      </w:r>
      <w:proofErr w:type="gramStart"/>
      <w:r w:rsidRPr="00BB1181">
        <w:rPr>
          <w:rStyle w:val="StyleBoldUnderline"/>
        </w:rPr>
        <w:t>central  hegemony</w:t>
      </w:r>
      <w:proofErr w:type="gramEnd"/>
      <w:r w:rsidRPr="00BB1181">
        <w:rPr>
          <w:rStyle w:val="StyleBoldUnderline"/>
        </w:rPr>
        <w:t xml:space="preserve"> would have much less Western interference in other parts of the world, and therefore might well have fewer of the type of global problems that arise from such interference,  such as al Qaeda. </w:t>
      </w:r>
      <w:r w:rsidRPr="00316911">
        <w:rPr>
          <w:rStyle w:val="StyleBoldUnderline"/>
          <w:highlight w:val="cyan"/>
        </w:rPr>
        <w:t>Tensions over hegemonic interventions would decline if regions were</w:t>
      </w:r>
      <w:r w:rsidRPr="00BB1181">
        <w:rPr>
          <w:rStyle w:val="StyleBoldUnderline"/>
        </w:rPr>
        <w:t xml:space="preserve">, </w:t>
      </w:r>
      <w:proofErr w:type="gramStart"/>
      <w:r w:rsidRPr="00BB1181">
        <w:rPr>
          <w:rStyle w:val="StyleBoldUnderline"/>
        </w:rPr>
        <w:t>for  better</w:t>
      </w:r>
      <w:proofErr w:type="gramEnd"/>
      <w:r w:rsidRPr="00BB1181">
        <w:rPr>
          <w:rStyle w:val="StyleBoldUnderline"/>
        </w:rPr>
        <w:t xml:space="preserve"> or worse, </w:t>
      </w:r>
      <w:r w:rsidRPr="00316911">
        <w:rPr>
          <w:rStyle w:val="StyleBoldUnderline"/>
          <w:highlight w:val="cyan"/>
        </w:rPr>
        <w:t>left more to handle their own affairs</w:t>
      </w:r>
      <w:r w:rsidRPr="00BB1181">
        <w:rPr>
          <w:rStyle w:val="StyleBoldUnderline"/>
        </w:rPr>
        <w:t xml:space="preserve">. </w:t>
      </w:r>
      <w:r w:rsidRPr="00BB1181">
        <w:t xml:space="preserve">There might also be a </w:t>
      </w:r>
      <w:proofErr w:type="gramStart"/>
      <w:r w:rsidRPr="00BB1181">
        <w:t>considerably  more</w:t>
      </w:r>
      <w:proofErr w:type="gramEnd"/>
      <w:r w:rsidRPr="00BB1181">
        <w:t xml:space="preserve"> modest view of how much economic integration was desirable at the global level. </w:t>
      </w:r>
      <w:proofErr w:type="gramStart"/>
      <w:r w:rsidRPr="00316911">
        <w:rPr>
          <w:rStyle w:val="StyleBoldUnderline"/>
          <w:highlight w:val="cyan"/>
        </w:rPr>
        <w:t>A  regionalized</w:t>
      </w:r>
      <w:proofErr w:type="gramEnd"/>
      <w:r w:rsidRPr="00316911">
        <w:rPr>
          <w:rStyle w:val="StyleBoldUnderline"/>
          <w:highlight w:val="cyan"/>
        </w:rPr>
        <w:t xml:space="preserve"> world</w:t>
      </w:r>
      <w:r w:rsidRPr="00BB1181">
        <w:rPr>
          <w:rStyle w:val="StyleBoldUnderline"/>
        </w:rPr>
        <w:t xml:space="preserve"> under contemporary conditions would not look like the 1930s. Its interaction culture</w:t>
      </w:r>
      <w:r w:rsidRPr="00BB1181">
        <w:t xml:space="preserve"> </w:t>
      </w:r>
      <w:proofErr w:type="gramStart"/>
      <w:r w:rsidRPr="00BB1181">
        <w:t xml:space="preserve">47  </w:t>
      </w:r>
      <w:r w:rsidRPr="00316911">
        <w:rPr>
          <w:rStyle w:val="StyleBoldUnderline"/>
          <w:highlight w:val="cyan"/>
        </w:rPr>
        <w:t>would</w:t>
      </w:r>
      <w:proofErr w:type="gramEnd"/>
      <w:r w:rsidRPr="00316911">
        <w:rPr>
          <w:rStyle w:val="StyleBoldUnderline"/>
          <w:highlight w:val="cyan"/>
        </w:rPr>
        <w:t xml:space="preserve"> be one of friends and rivals, not one of rivals and enemies</w:t>
      </w:r>
      <w:r w:rsidRPr="00316911">
        <w:rPr>
          <w:highlight w:val="cyan"/>
        </w:rPr>
        <w:t>.</w:t>
      </w:r>
    </w:p>
    <w:p w14:paraId="736BEF0B" w14:textId="77777777" w:rsidR="00C05D18" w:rsidRDefault="00C05D18" w:rsidP="00C05D18">
      <w:pPr>
        <w:pStyle w:val="Heading3"/>
      </w:pPr>
      <w:r>
        <w:t>1NC Sustainability</w:t>
      </w:r>
    </w:p>
    <w:p w14:paraId="0EBE7A1A" w14:textId="77777777" w:rsidR="00C05D18" w:rsidRPr="007B7CFD" w:rsidRDefault="00C05D18" w:rsidP="00C05D18">
      <w:pPr>
        <w:pStyle w:val="Heading4"/>
      </w:pPr>
      <w:proofErr w:type="spellStart"/>
      <w:r>
        <w:t>Heg</w:t>
      </w:r>
      <w:proofErr w:type="spellEnd"/>
      <w:r>
        <w:t xml:space="preserve"> unsustainable- budget- even those who thought it was sustainable last time- it’s collapsing now</w:t>
      </w:r>
    </w:p>
    <w:p w14:paraId="3C5EE9B9" w14:textId="77777777" w:rsidR="00C05D18" w:rsidRPr="00786F2C" w:rsidRDefault="00C05D18" w:rsidP="00C05D18">
      <w:r>
        <w:t xml:space="preserve">Adam </w:t>
      </w:r>
      <w:r w:rsidRPr="00883CFE">
        <w:rPr>
          <w:rStyle w:val="StyleStyleBold12pt"/>
        </w:rPr>
        <w:t>Quinn</w:t>
      </w:r>
      <w:r>
        <w:t xml:space="preserve"> </w:t>
      </w:r>
      <w:r w:rsidRPr="00883CFE">
        <w:t>Lecturer in International Politics at the University of Birmingham</w:t>
      </w:r>
      <w:r>
        <w:t xml:space="preserve"> </w:t>
      </w:r>
      <w:r w:rsidRPr="00883CFE">
        <w:t>International Affairs 87:4 (</w:t>
      </w:r>
      <w:r w:rsidRPr="00883CFE">
        <w:rPr>
          <w:rStyle w:val="StyleStyleBold12pt"/>
        </w:rPr>
        <w:t>2011</w:t>
      </w:r>
      <w:r w:rsidRPr="00883CFE">
        <w:t>) 803–824</w:t>
      </w:r>
      <w:r>
        <w:t xml:space="preserve"> “The art of declining politely: Obama’s prudent presidency and the waning of American power” </w:t>
      </w:r>
      <w:r w:rsidRPr="00883CFE">
        <w:t>http://www.chathamhouse.org/sites/default/files/87_4quinn.pdf</w:t>
      </w:r>
    </w:p>
    <w:p w14:paraId="2039337A" w14:textId="77777777" w:rsidR="00C05D18" w:rsidRPr="004C608B" w:rsidRDefault="00C05D18" w:rsidP="00C05D18">
      <w:pPr>
        <w:rPr>
          <w:highlight w:val="cyan"/>
        </w:rPr>
      </w:pPr>
      <w:r w:rsidRPr="001F78BA">
        <w:t xml:space="preserve">In addition to the strides being made by other nations, however, the United States is afflicted with serious internal problems. </w:t>
      </w:r>
      <w:r w:rsidRPr="004C608B">
        <w:rPr>
          <w:rStyle w:val="StyleBoldUnderline"/>
          <w:highlight w:val="cyan"/>
        </w:rPr>
        <w:t xml:space="preserve">The central ingredient feeding </w:t>
      </w:r>
      <w:r w:rsidRPr="007B7CFD">
        <w:rPr>
          <w:rStyle w:val="StyleBoldUnderline"/>
        </w:rPr>
        <w:t xml:space="preserve">the prospect of </w:t>
      </w:r>
      <w:r w:rsidRPr="004C608B">
        <w:rPr>
          <w:rStyle w:val="StyleBoldUnderline"/>
          <w:highlight w:val="cyan"/>
        </w:rPr>
        <w:t>decline is a dire fiscal outlook</w:t>
      </w:r>
      <w:r w:rsidRPr="007B7CFD">
        <w:rPr>
          <w:rStyle w:val="StyleBoldUnderline"/>
        </w:rPr>
        <w:t xml:space="preserve">. Several </w:t>
      </w:r>
      <w:r w:rsidRPr="004C608B">
        <w:rPr>
          <w:rStyle w:val="StyleBoldUnderline"/>
          <w:highlight w:val="cyan"/>
        </w:rPr>
        <w:t xml:space="preserve">scholars </w:t>
      </w:r>
      <w:r w:rsidRPr="007B7CFD">
        <w:rPr>
          <w:rStyle w:val="StyleBoldUnderline"/>
        </w:rPr>
        <w:t xml:space="preserve">have </w:t>
      </w:r>
      <w:r w:rsidRPr="004C608B">
        <w:rPr>
          <w:rStyle w:val="StyleBoldUnderline"/>
          <w:highlight w:val="cyan"/>
        </w:rPr>
        <w:t xml:space="preserve">noted </w:t>
      </w:r>
      <w:r w:rsidRPr="007B7CFD">
        <w:rPr>
          <w:rStyle w:val="StyleBoldUnderline"/>
        </w:rPr>
        <w:t xml:space="preserve">the </w:t>
      </w:r>
      <w:r w:rsidRPr="004C608B">
        <w:rPr>
          <w:rStyle w:val="StyleBoldUnderline"/>
          <w:highlight w:val="cyan"/>
        </w:rPr>
        <w:t xml:space="preserve">disturbing facts </w:t>
      </w:r>
      <w:r w:rsidRPr="007B7CFD">
        <w:rPr>
          <w:rStyle w:val="StyleBoldUnderline"/>
        </w:rPr>
        <w:t xml:space="preserve">and figures emanating </w:t>
      </w:r>
      <w:r w:rsidRPr="004C608B">
        <w:rPr>
          <w:rStyle w:val="StyleBoldUnderline"/>
          <w:highlight w:val="cyan"/>
        </w:rPr>
        <w:t>from the</w:t>
      </w:r>
      <w:r w:rsidRPr="004C608B">
        <w:rPr>
          <w:highlight w:val="cyan"/>
        </w:rPr>
        <w:t xml:space="preserve"> </w:t>
      </w:r>
      <w:r w:rsidRPr="001F78BA">
        <w:t>Congressional Budget Office (</w:t>
      </w:r>
      <w:r w:rsidRPr="004C608B">
        <w:rPr>
          <w:rStyle w:val="StyleBoldUnderline"/>
          <w:highlight w:val="cyan"/>
        </w:rPr>
        <w:t>CBO</w:t>
      </w:r>
      <w:r w:rsidRPr="001F78BA">
        <w:t xml:space="preserve">) which serve to support this analysis, but </w:t>
      </w:r>
      <w:r w:rsidRPr="007B7CFD">
        <w:rPr>
          <w:rStyle w:val="StyleBoldUnderline"/>
        </w:rPr>
        <w:t xml:space="preserve">an especially instructive instance is perhaps that of Altman and </w:t>
      </w:r>
      <w:proofErr w:type="spellStart"/>
      <w:r w:rsidRPr="007B7CFD">
        <w:rPr>
          <w:rStyle w:val="StyleBoldUnderline"/>
        </w:rPr>
        <w:t>Haass</w:t>
      </w:r>
      <w:proofErr w:type="spellEnd"/>
      <w:r w:rsidRPr="007B7CFD">
        <w:rPr>
          <w:rStyle w:val="StyleBoldUnderline"/>
        </w:rPr>
        <w:t xml:space="preserve">, since the latter was something of a </w:t>
      </w:r>
      <w:proofErr w:type="spellStart"/>
      <w:r w:rsidRPr="007B7CFD">
        <w:rPr>
          <w:rStyle w:val="StyleBoldUnderline"/>
        </w:rPr>
        <w:t>sceptic</w:t>
      </w:r>
      <w:proofErr w:type="spellEnd"/>
      <w:r w:rsidRPr="007B7CFD">
        <w:rPr>
          <w:rStyle w:val="StyleBoldUnderline"/>
        </w:rPr>
        <w:t xml:space="preserve"> during the last, Kennedy-inspired wave of </w:t>
      </w:r>
      <w:proofErr w:type="spellStart"/>
      <w:r w:rsidRPr="007B7CFD">
        <w:rPr>
          <w:rStyle w:val="StyleBoldUnderline"/>
        </w:rPr>
        <w:t>declinism</w:t>
      </w:r>
      <w:proofErr w:type="spellEnd"/>
      <w:r w:rsidRPr="001F78BA">
        <w:t xml:space="preserve">, warning against embracing self-fulfilling prophecies proffered by overreaching historians. </w:t>
      </w:r>
      <w:proofErr w:type="gramStart"/>
      <w:r w:rsidRPr="001F78BA">
        <w:t xml:space="preserve">15 Altman and </w:t>
      </w:r>
      <w:proofErr w:type="spellStart"/>
      <w:r w:rsidRPr="001F78BA">
        <w:t>Haass</w:t>
      </w:r>
      <w:proofErr w:type="spellEnd"/>
      <w:r w:rsidRPr="001F78BA">
        <w:t xml:space="preserve"> note that the US fiscal outlook consists of three pieces of bad news, each worse than the last.</w:t>
      </w:r>
      <w:proofErr w:type="gramEnd"/>
      <w:r w:rsidRPr="001F78BA">
        <w:t xml:space="preserve"> </w:t>
      </w:r>
      <w:r w:rsidRPr="001F78BA">
        <w:rPr>
          <w:rStyle w:val="StyleBoldUnderline"/>
        </w:rPr>
        <w:t xml:space="preserve">In the short term, </w:t>
      </w:r>
      <w:r w:rsidRPr="004C608B">
        <w:rPr>
          <w:rStyle w:val="StyleBoldUnderline"/>
          <w:highlight w:val="cyan"/>
        </w:rPr>
        <w:t xml:space="preserve">the situation is poor, with deficits of US$1.6 trillion </w:t>
      </w:r>
      <w:r w:rsidRPr="001F78BA">
        <w:rPr>
          <w:rStyle w:val="StyleBoldUnderline"/>
        </w:rPr>
        <w:t>and US$1.3 trillion in 2009 and 2010 respectively. In the medium term, it looks grimmer still, with CBO estimates suggesting that the accumulated total debt of US$9 trillion</w:t>
      </w:r>
      <w:r w:rsidRPr="001F78BA">
        <w:t xml:space="preserve"> (62 per cent of GDP) in 2010 </w:t>
      </w:r>
      <w:r w:rsidRPr="001F78BA">
        <w:rPr>
          <w:rStyle w:val="StyleBoldUnderline"/>
        </w:rPr>
        <w:t>will have risen to 90 per cent of GDP by 2020</w:t>
      </w:r>
      <w:r w:rsidRPr="001F78BA">
        <w:t xml:space="preserve">, taking to US$5 trillion the annual cost to the Treasury simply of financing the deficit and refinancing mature debt (presumably through new borrowing). Worse, </w:t>
      </w:r>
      <w:r w:rsidRPr="001F78BA">
        <w:rPr>
          <w:rStyle w:val="StyleBoldUnderline"/>
        </w:rPr>
        <w:t>this takes no account of the approximately US$3 trillion in liabilities owed by state and local governments</w:t>
      </w:r>
      <w:r w:rsidRPr="001F78BA">
        <w:t xml:space="preserve">. And as for the long-term scenario, that is, </w:t>
      </w:r>
      <w:r w:rsidRPr="001F78BA">
        <w:rPr>
          <w:rStyle w:val="StyleBoldUnderline"/>
        </w:rPr>
        <w:t xml:space="preserve">after 2020, </w:t>
      </w:r>
      <w:r w:rsidRPr="004C608B">
        <w:rPr>
          <w:rStyle w:val="StyleBoldUnderline"/>
          <w:highlight w:val="cyan"/>
        </w:rPr>
        <w:t xml:space="preserve">when the costs of </w:t>
      </w:r>
      <w:r w:rsidRPr="001F78BA">
        <w:rPr>
          <w:rStyle w:val="StyleBoldUnderline"/>
        </w:rPr>
        <w:t xml:space="preserve">rising </w:t>
      </w:r>
      <w:r w:rsidRPr="004C608B">
        <w:rPr>
          <w:rStyle w:val="StyleBoldUnderline"/>
          <w:highlight w:val="cyan"/>
        </w:rPr>
        <w:t xml:space="preserve">public health-care </w:t>
      </w:r>
      <w:r w:rsidRPr="001F78BA">
        <w:rPr>
          <w:rStyle w:val="StyleBoldUnderline"/>
        </w:rPr>
        <w:t xml:space="preserve">commitments, </w:t>
      </w:r>
      <w:r w:rsidRPr="004C608B">
        <w:rPr>
          <w:rStyle w:val="StyleBoldUnderline"/>
          <w:highlight w:val="cyan"/>
        </w:rPr>
        <w:t xml:space="preserve">social security </w:t>
      </w:r>
      <w:r w:rsidRPr="001F78BA">
        <w:rPr>
          <w:rStyle w:val="StyleBoldUnderline"/>
        </w:rPr>
        <w:t xml:space="preserve">liabilities </w:t>
      </w:r>
      <w:r w:rsidRPr="004C608B">
        <w:rPr>
          <w:rStyle w:val="StyleBoldUnderline"/>
          <w:highlight w:val="cyan"/>
        </w:rPr>
        <w:t xml:space="preserve">and </w:t>
      </w:r>
      <w:r w:rsidRPr="001F78BA">
        <w:rPr>
          <w:rStyle w:val="StyleBoldUnderline"/>
        </w:rPr>
        <w:t xml:space="preserve">increased </w:t>
      </w:r>
      <w:r w:rsidRPr="004C608B">
        <w:rPr>
          <w:rStyle w:val="StyleBoldUnderline"/>
          <w:highlight w:val="cyan"/>
        </w:rPr>
        <w:t>borrowing costs are taken into account</w:t>
      </w:r>
      <w:r w:rsidRPr="001F78BA">
        <w:rPr>
          <w:rStyle w:val="StyleBoldUnderline"/>
        </w:rPr>
        <w:t xml:space="preserve">, at that point </w:t>
      </w:r>
      <w:r w:rsidRPr="004C608B">
        <w:rPr>
          <w:rStyle w:val="StyleBoldUnderline"/>
          <w:highlight w:val="cyan"/>
        </w:rPr>
        <w:t>the fiscal outlook becomes ‘downright apocalyptic’</w:t>
      </w:r>
      <w:r w:rsidRPr="004C608B">
        <w:rPr>
          <w:highlight w:val="cyan"/>
        </w:rPr>
        <w:t>. 16</w:t>
      </w:r>
    </w:p>
    <w:p w14:paraId="4D789DEB" w14:textId="77777777" w:rsidR="00C05D18" w:rsidRDefault="00C05D18" w:rsidP="00C05D18">
      <w:pPr>
        <w:pStyle w:val="Heading4"/>
      </w:pPr>
      <w:r>
        <w:t>Hegemony is unsustainable- rise of the rest</w:t>
      </w:r>
    </w:p>
    <w:p w14:paraId="274F2EF8" w14:textId="77777777" w:rsidR="00C05D18" w:rsidRPr="007B0F65" w:rsidRDefault="00C05D18" w:rsidP="00C05D18">
      <w:r w:rsidRPr="00B44E9F">
        <w:t xml:space="preserve">Christopher </w:t>
      </w:r>
      <w:r w:rsidRPr="00B44E9F">
        <w:rPr>
          <w:rStyle w:val="StyleStyleBold12pt"/>
        </w:rPr>
        <w:t>Layne</w:t>
      </w:r>
      <w:r>
        <w:t xml:space="preserve"> Professor of International Relations Texas A&amp;M University International Studies Quarterly Volume 56, Issue 1, pages 203–213, March </w:t>
      </w:r>
      <w:r w:rsidRPr="00B44E9F">
        <w:rPr>
          <w:rStyle w:val="StyleStyleBold12pt"/>
        </w:rPr>
        <w:t>2012</w:t>
      </w:r>
      <w:r>
        <w:t xml:space="preserve"> “This Time It’s Real: The End of </w:t>
      </w:r>
      <w:proofErr w:type="spellStart"/>
      <w:r>
        <w:t>Unipolarity</w:t>
      </w:r>
      <w:proofErr w:type="spellEnd"/>
      <w:r>
        <w:t xml:space="preserve"> and the </w:t>
      </w:r>
      <w:proofErr w:type="spellStart"/>
      <w:r>
        <w:t>Pax</w:t>
      </w:r>
      <w:proofErr w:type="spellEnd"/>
      <w:r>
        <w:t xml:space="preserve"> Americana” </w:t>
      </w:r>
    </w:p>
    <w:p w14:paraId="23C99778" w14:textId="77777777" w:rsidR="00C05D18" w:rsidRPr="00B7641B" w:rsidRDefault="00C05D18" w:rsidP="00C05D18">
      <w:r w:rsidRPr="004C608B">
        <w:rPr>
          <w:rStyle w:val="StyleBoldUnderline"/>
          <w:highlight w:val="cyan"/>
        </w:rPr>
        <w:t xml:space="preserve">American decline is part of a broader trend </w:t>
      </w:r>
      <w:r w:rsidRPr="002B098E">
        <w:rPr>
          <w:rStyle w:val="StyleBoldUnderline"/>
        </w:rPr>
        <w:t xml:space="preserve">in international politics: </w:t>
      </w:r>
      <w:r w:rsidRPr="004C608B">
        <w:rPr>
          <w:rStyle w:val="StyleBoldUnderline"/>
          <w:highlight w:val="cyan"/>
        </w:rPr>
        <w:t xml:space="preserve">the shift </w:t>
      </w:r>
      <w:r w:rsidRPr="002B098E">
        <w:rPr>
          <w:rStyle w:val="StyleBoldUnderline"/>
        </w:rPr>
        <w:t xml:space="preserve">of economic power </w:t>
      </w:r>
      <w:r w:rsidRPr="004C608B">
        <w:rPr>
          <w:rStyle w:val="StyleBoldUnderline"/>
          <w:highlight w:val="cyan"/>
        </w:rPr>
        <w:t xml:space="preserve">away from the Euro-Atlantic core to rising </w:t>
      </w:r>
      <w:r w:rsidRPr="002B098E">
        <w:rPr>
          <w:rStyle w:val="StyleBoldUnderline"/>
        </w:rPr>
        <w:t xml:space="preserve">great and regional </w:t>
      </w:r>
      <w:r w:rsidRPr="004C608B">
        <w:rPr>
          <w:rStyle w:val="StyleBoldUnderline"/>
          <w:highlight w:val="cyan"/>
        </w:rPr>
        <w:t>powers</w:t>
      </w:r>
      <w:r w:rsidRPr="004C608B">
        <w:rPr>
          <w:highlight w:val="cyan"/>
        </w:rPr>
        <w:t xml:space="preserve"> </w:t>
      </w:r>
      <w:r w:rsidRPr="00B30A93">
        <w:t xml:space="preserve">(what economists sometimes refer to as the “emerging market” nations). Among the former are China, India, and Russia. The latter category includes Indonesia, Turkey, South Korea, Brazil, and South Africa. </w:t>
      </w:r>
      <w:r w:rsidRPr="002B098E">
        <w:rPr>
          <w:rStyle w:val="StyleBoldUnderline"/>
        </w:rPr>
        <w:t xml:space="preserve">In a May 2011 report, </w:t>
      </w:r>
      <w:r w:rsidRPr="004C608B">
        <w:rPr>
          <w:rStyle w:val="StyleBoldUnderline"/>
          <w:highlight w:val="cyan"/>
        </w:rPr>
        <w:t xml:space="preserve">the World Bank predicted </w:t>
      </w:r>
      <w:r w:rsidRPr="002B098E">
        <w:rPr>
          <w:rStyle w:val="StyleBoldUnderline"/>
        </w:rPr>
        <w:t>that six countries—</w:t>
      </w:r>
      <w:r w:rsidRPr="004C608B">
        <w:rPr>
          <w:rStyle w:val="StyleBoldUnderline"/>
          <w:highlight w:val="cyan"/>
        </w:rPr>
        <w:t>China, India, Brazil, Russia, Indonesia, and South Korea—</w:t>
      </w:r>
      <w:proofErr w:type="gramStart"/>
      <w:r w:rsidRPr="004C608B">
        <w:rPr>
          <w:rStyle w:val="StyleBoldUnderline"/>
          <w:highlight w:val="cyan"/>
        </w:rPr>
        <w:t>will</w:t>
      </w:r>
      <w:proofErr w:type="gramEnd"/>
      <w:r w:rsidRPr="004C608B">
        <w:rPr>
          <w:rStyle w:val="StyleBoldUnderline"/>
          <w:highlight w:val="cyan"/>
        </w:rPr>
        <w:t xml:space="preserve"> account for one-half of the world’s economic growth </w:t>
      </w:r>
      <w:r w:rsidRPr="002B098E">
        <w:rPr>
          <w:rStyle w:val="StyleBoldUnderline"/>
        </w:rPr>
        <w:t>between 2011 and 2025</w:t>
      </w:r>
      <w:r w:rsidRPr="00B30A93">
        <w:t xml:space="preserve"> (</w:t>
      </w:r>
      <w:proofErr w:type="spellStart"/>
      <w:r w:rsidRPr="00B30A93">
        <w:t>Politi</w:t>
      </w:r>
      <w:proofErr w:type="spellEnd"/>
      <w:r w:rsidRPr="00B30A93">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4C608B">
        <w:rPr>
          <w:rStyle w:val="StyleBoldUnderline"/>
          <w:highlight w:val="cyan"/>
        </w:rPr>
        <w:t xml:space="preserve">The ascent of new great powers is </w:t>
      </w:r>
      <w:r w:rsidRPr="004C608B">
        <w:rPr>
          <w:rStyle w:val="Emphasis"/>
          <w:highlight w:val="cyan"/>
        </w:rPr>
        <w:t xml:space="preserve">the strongest evidence of </w:t>
      </w:r>
      <w:proofErr w:type="spellStart"/>
      <w:r w:rsidRPr="004C608B">
        <w:rPr>
          <w:rStyle w:val="Emphasis"/>
          <w:highlight w:val="cyan"/>
        </w:rPr>
        <w:t>unipolarity’s</w:t>
      </w:r>
      <w:proofErr w:type="spellEnd"/>
      <w:r w:rsidRPr="004C608B">
        <w:rPr>
          <w:rStyle w:val="Emphasis"/>
          <w:highlight w:val="cyan"/>
        </w:rPr>
        <w:t xml:space="preserve"> end</w:t>
      </w:r>
      <w:r w:rsidRPr="002B098E">
        <w:rPr>
          <w:rStyle w:val="StyleBoldUnderline"/>
        </w:rPr>
        <w:t>. The two most important indicators of whether new great powers are rising are relative growth rates and shares of world GDP</w:t>
      </w:r>
      <w:r w:rsidRPr="00B30A93">
        <w:t xml:space="preserve"> (Gilpin 1981; Kennedy 1987). </w:t>
      </w:r>
      <w:r w:rsidRPr="002B098E">
        <w:rPr>
          <w:rStyle w:val="StyleBoldUnderline"/>
        </w:rPr>
        <w:t>The evidence that the international system is rapidly becoming multipolar—and that, consequently, America’s relative power is declining—is now impossible to deny,</w:t>
      </w:r>
      <w:r w:rsidRPr="00B30A93">
        <w:t xml:space="preserve"> and China is Exhibit A for the shift in the world’s center of economic and geopolitical gravity. China illustrates how, since the Cold War’s end, potential great powers have been positioning themselves to challenge the United States.</w:t>
      </w:r>
      <w:r w:rsidRPr="00B7641B">
        <w:t xml:space="preserve"> </w:t>
      </w:r>
    </w:p>
    <w:p w14:paraId="07C492FD" w14:textId="77777777" w:rsidR="00C05D18" w:rsidRDefault="00C05D18" w:rsidP="00C05D18">
      <w:pPr>
        <w:pStyle w:val="Heading3"/>
      </w:pPr>
      <w:r>
        <w:t>Protectionism</w:t>
      </w:r>
    </w:p>
    <w:p w14:paraId="1B47B6D3" w14:textId="77777777" w:rsidR="00C05D18" w:rsidRPr="009A3E3C" w:rsidRDefault="00C05D18" w:rsidP="00C05D18">
      <w:pPr>
        <w:pStyle w:val="Heading4"/>
      </w:pPr>
      <w:r w:rsidRPr="009A3E3C">
        <w:t>No protectionism</w:t>
      </w:r>
    </w:p>
    <w:p w14:paraId="293D77FF" w14:textId="77777777" w:rsidR="00C05D18" w:rsidRPr="00991604" w:rsidRDefault="00C05D18" w:rsidP="00C05D18">
      <w:proofErr w:type="spellStart"/>
      <w:r w:rsidRPr="00991604">
        <w:t>Dani</w:t>
      </w:r>
      <w:proofErr w:type="spellEnd"/>
      <w:r w:rsidRPr="00991604">
        <w:t xml:space="preserve"> </w:t>
      </w:r>
      <w:proofErr w:type="spellStart"/>
      <w:r w:rsidRPr="00991604">
        <w:rPr>
          <w:rStyle w:val="StyleStyleBold12pt"/>
        </w:rPr>
        <w:t>Rodrik</w:t>
      </w:r>
      <w:proofErr w:type="spellEnd"/>
      <w:r w:rsidRPr="00991604">
        <w:t xml:space="preserve"> </w:t>
      </w:r>
      <w:r>
        <w:t>(</w:t>
      </w:r>
      <w:r w:rsidRPr="00991604">
        <w:t>professor of political economy at Harvard, recipient of the Social Science Research Council’s Hirschman Prize</w:t>
      </w:r>
      <w:r>
        <w:t>)</w:t>
      </w:r>
      <w:r w:rsidRPr="00991604">
        <w:t xml:space="preserve"> </w:t>
      </w:r>
      <w:r w:rsidRPr="00991604">
        <w:rPr>
          <w:rStyle w:val="StyleStyleBold12pt"/>
        </w:rPr>
        <w:t>2009</w:t>
      </w:r>
      <w:r w:rsidRPr="00991604">
        <w:t xml:space="preserve"> “The myth of rising protectionism”, http://www.business-standard.com/india/news/dani-rodrikmythrising-protectionism/373102</w:t>
      </w:r>
      <w:r>
        <w:t>/</w:t>
      </w:r>
    </w:p>
    <w:p w14:paraId="36314615" w14:textId="77777777" w:rsidR="00C05D18" w:rsidRPr="00991604" w:rsidRDefault="00C05D18" w:rsidP="00C05D18">
      <w:r w:rsidRPr="00FF1510">
        <w:rPr>
          <w:rStyle w:val="HighlightedUnderline"/>
        </w:rPr>
        <w:t>There was a dog that didn’t bark during the financial crisis: protectionism</w:t>
      </w:r>
      <w:r w:rsidRPr="00991604">
        <w:t xml:space="preserve">. Despite much hue and cry about it, governments have, in fact, imposed remarkably few trade barriers on imports. Indeed, the world economy remains as open as it was before the crisis struck. </w:t>
      </w:r>
      <w:r w:rsidRPr="00FF1510">
        <w:rPr>
          <w:rStyle w:val="HighlightedUnderline"/>
        </w:rPr>
        <w:t>Protectionism normally thrives in times of economic peril</w:t>
      </w:r>
      <w:r w:rsidRPr="00991604">
        <w:rPr>
          <w:rStyle w:val="TitleChar"/>
        </w:rPr>
        <w:t>.</w:t>
      </w:r>
      <w:r w:rsidRPr="00991604">
        <w:t xml:space="preserve"> Confronted by economic decline and rising unemployment, governments are much more likely to pay attention to domestic pressure groups than to upholding their international obligations. As John Maynard Keynes </w:t>
      </w:r>
      <w:proofErr w:type="spellStart"/>
      <w:r w:rsidRPr="00991604">
        <w:t>recognised</w:t>
      </w:r>
      <w:proofErr w:type="spellEnd"/>
      <w:r w:rsidRPr="00991604">
        <w:t xml:space="preserve">, trade restrictions can protect or generate employment during economic recessions. But what may be desirable under extreme conditions for a single country can be highly detrimental to the world economy. When everyone raises trade barriers, the volume of trade collapses. No one wins. That is why the disastrous free-for-all in trade policy during the 1930’s greatly aggravated the Great Depression. 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 But </w:t>
      </w:r>
      <w:r w:rsidRPr="00FF1510">
        <w:rPr>
          <w:rStyle w:val="HighlightedUnderline"/>
        </w:rPr>
        <w:t>look</w:t>
      </w:r>
      <w:r w:rsidRPr="00991604">
        <w:rPr>
          <w:rStyle w:val="TitleChar"/>
        </w:rPr>
        <w:t xml:space="preserve"> more </w:t>
      </w:r>
      <w:r w:rsidRPr="00FF1510">
        <w:rPr>
          <w:rStyle w:val="HighlightedUnderline"/>
        </w:rPr>
        <w:t>closely at those numbers and you</w:t>
      </w:r>
      <w:r w:rsidRPr="00991604">
        <w:rPr>
          <w:rStyle w:val="TitleChar"/>
        </w:rPr>
        <w:t xml:space="preserve"> will </w:t>
      </w:r>
      <w:r w:rsidRPr="00FF1510">
        <w:rPr>
          <w:rStyle w:val="HighlightedUnderline"/>
        </w:rPr>
        <w:t>find much less cause for alarm</w:t>
      </w:r>
      <w:r w:rsidRPr="00991604">
        <w:t xml:space="preserve">. Few of those 192 measures are, in fact, more than a nuisance. </w:t>
      </w:r>
      <w:r w:rsidRPr="00991604">
        <w:rPr>
          <w:rStyle w:val="TitleChar"/>
        </w:rPr>
        <w:t>The most common</w:t>
      </w:r>
      <w:r w:rsidRPr="00991604">
        <w:t xml:space="preserve"> among them </w:t>
      </w:r>
      <w:r w:rsidRPr="00991604">
        <w:rPr>
          <w:rStyle w:val="TitleChar"/>
        </w:rPr>
        <w:t xml:space="preserve">are </w:t>
      </w:r>
      <w:r w:rsidRPr="00991604">
        <w:t xml:space="preserve">the indirect (and often </w:t>
      </w:r>
      <w:r w:rsidRPr="00991604">
        <w:rPr>
          <w:rStyle w:val="TitleChar"/>
        </w:rPr>
        <w:t>unintended) consequences of</w:t>
      </w:r>
      <w:r w:rsidRPr="00991604">
        <w:t xml:space="preserve"> the </w:t>
      </w:r>
      <w:r w:rsidRPr="00991604">
        <w:rPr>
          <w:rStyle w:val="TitleChar"/>
        </w:rPr>
        <w:t xml:space="preserve">bailouts </w:t>
      </w:r>
      <w:r w:rsidRPr="00991604">
        <w:t xml:space="preserve">that governments mounted as a consequence of the crisis. The most frequently affected sector is the financial industry. 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 What about the recent tariffs imposed by the United States on Chinese tires? President Barack Obama’s decision to introduce steep duties (set at 35 per cent in the first year) in response to a US International Trade Commission (USITC) ruling (sought by US </w:t>
      </w:r>
      <w:proofErr w:type="spellStart"/>
      <w:r w:rsidRPr="00991604">
        <w:t>labour</w:t>
      </w:r>
      <w:proofErr w:type="spellEnd"/>
      <w:r w:rsidRPr="00991604">
        <w:t xml:space="preserve"> unions) has been widely </w:t>
      </w:r>
      <w:proofErr w:type="spellStart"/>
      <w:r w:rsidRPr="00991604">
        <w:t>criticised</w:t>
      </w:r>
      <w:proofErr w:type="spellEnd"/>
      <w:r w:rsidRPr="00991604">
        <w:t xml:space="preserve"> as stoking the protectionist fires. But </w:t>
      </w:r>
      <w:r w:rsidRPr="00FF1510">
        <w:rPr>
          <w:rStyle w:val="HighlightedUnderline"/>
        </w:rPr>
        <w:t>it is easy to overstate the significance of this</w:t>
      </w:r>
      <w:r w:rsidRPr="00991604">
        <w:t xml:space="preserve"> case, too. The tariff is fully consistent with a special arrangement negotiated at the time of China’s accession to the WTO, which allows the US to impose temporary protection when its markets are “disrupted” by Chinese exports. The tariffs that Obama imposed were considerably below what the USITC had recommended. And, in any case, the measure affects less than 0.3 per cent of China’s exports to the US. </w:t>
      </w:r>
      <w:r w:rsidRPr="00991604">
        <w:rPr>
          <w:rStyle w:val="TitleChar"/>
        </w:rPr>
        <w:t xml:space="preserve">The reality is that </w:t>
      </w:r>
      <w:r w:rsidRPr="00FF1510">
        <w:rPr>
          <w:rStyle w:val="HighlightedUnderline"/>
        </w:rPr>
        <w:t>the international trade regime</w:t>
      </w:r>
      <w:r w:rsidRPr="00991604">
        <w:rPr>
          <w:rStyle w:val="TitleChar"/>
        </w:rPr>
        <w:t xml:space="preserve"> has </w:t>
      </w:r>
      <w:r w:rsidRPr="00FF1510">
        <w:rPr>
          <w:rStyle w:val="HighlightedUnderline"/>
        </w:rPr>
        <w:t xml:space="preserve">passed its greatest test since the Great Depression with flying </w:t>
      </w:r>
      <w:proofErr w:type="spellStart"/>
      <w:r w:rsidRPr="00FF1510">
        <w:rPr>
          <w:rStyle w:val="HighlightedUnderline"/>
        </w:rPr>
        <w:t>colours</w:t>
      </w:r>
      <w:proofErr w:type="spellEnd"/>
      <w:r w:rsidRPr="00FF1510">
        <w:rPr>
          <w:rStyle w:val="HighlightedUnderline"/>
        </w:rPr>
        <w:t>. Trade economists</w:t>
      </w:r>
      <w:r w:rsidRPr="00991604">
        <w:rPr>
          <w:rStyle w:val="TitleChar"/>
        </w:rPr>
        <w:t xml:space="preserve"> </w:t>
      </w:r>
      <w:r w:rsidRPr="00FF1510">
        <w:rPr>
          <w:rStyle w:val="HighlightedUnderline"/>
        </w:rPr>
        <w:t>who complain about minor instances of protectionism sound like a child whining about a damaged toy in the wake of an earthquake</w:t>
      </w:r>
      <w:r w:rsidRPr="00991604">
        <w:t xml:space="preserve"> that killed thousands. </w:t>
      </w:r>
      <w:r w:rsidRPr="00FF1510">
        <w:rPr>
          <w:rStyle w:val="HighlightedUnderline"/>
        </w:rPr>
        <w:t>Three things explain this</w:t>
      </w:r>
      <w:r w:rsidRPr="00991604">
        <w:rPr>
          <w:rStyle w:val="TitleChar"/>
        </w:rPr>
        <w:t xml:space="preserve"> remarkable </w:t>
      </w:r>
      <w:r w:rsidRPr="00FF1510">
        <w:rPr>
          <w:rStyle w:val="HighlightedUnderline"/>
        </w:rPr>
        <w:t>resilience</w:t>
      </w:r>
      <w:r w:rsidRPr="00991604">
        <w:rPr>
          <w:rStyle w:val="TitleChar"/>
        </w:rPr>
        <w:t xml:space="preserve">: </w:t>
      </w:r>
      <w:r w:rsidRPr="00FF1510">
        <w:rPr>
          <w:rStyle w:val="HighlightedUnderline"/>
        </w:rPr>
        <w:t>ideas, politics and institutions</w:t>
      </w:r>
      <w:r w:rsidRPr="00991604">
        <w:t xml:space="preserve">. </w:t>
      </w:r>
      <w:r w:rsidRPr="00FF1510">
        <w:rPr>
          <w:rStyle w:val="HighlightedUnderline"/>
        </w:rPr>
        <w:t>Economists have been</w:t>
      </w:r>
      <w:r w:rsidRPr="00991604">
        <w:t xml:space="preserve"> extraordinarily </w:t>
      </w:r>
      <w:r w:rsidRPr="00FF1510">
        <w:rPr>
          <w:rStyle w:val="HighlightedUnderline"/>
        </w:rPr>
        <w:t>successful in conveying their message to policymakers</w:t>
      </w:r>
      <w:r w:rsidRPr="00991604">
        <w:t xml:space="preserve">—even if ordinary people still regard imports with considerable suspicion. Nothing reflects this better than how “protection” and “protectionists” have become terms of derision. After all, governments are generally expected to provide protection to their citizens. But </w:t>
      </w:r>
      <w:r w:rsidRPr="00991604">
        <w:rPr>
          <w:rStyle w:val="TitleChar"/>
        </w:rPr>
        <w:t xml:space="preserve">if you say that you </w:t>
      </w:r>
      <w:proofErr w:type="spellStart"/>
      <w:r w:rsidRPr="00991604">
        <w:rPr>
          <w:rStyle w:val="TitleChar"/>
        </w:rPr>
        <w:t>favour</w:t>
      </w:r>
      <w:proofErr w:type="spellEnd"/>
      <w:r w:rsidRPr="00991604">
        <w:rPr>
          <w:rStyle w:val="TitleChar"/>
        </w:rPr>
        <w:t xml:space="preserve"> protection “from imports”, you are painted into a corner with</w:t>
      </w:r>
      <w:r w:rsidRPr="00991604">
        <w:t xml:space="preserve"> Reed </w:t>
      </w:r>
      <w:r w:rsidRPr="00991604">
        <w:rPr>
          <w:rStyle w:val="TitleChar"/>
        </w:rPr>
        <w:t>Smoot and</w:t>
      </w:r>
      <w:r w:rsidRPr="00991604">
        <w:t xml:space="preserve"> Willis C. </w:t>
      </w:r>
      <w:r w:rsidRPr="00991604">
        <w:rPr>
          <w:rStyle w:val="TitleChar"/>
        </w:rPr>
        <w:t>Hawley</w:t>
      </w:r>
      <w:r w:rsidRPr="00991604">
        <w:t xml:space="preserve">, authors of the infamous 1930 US tariff bill. But economists’ ideas would not have gone very far without significant changes in the underlying configuration of political interests in </w:t>
      </w:r>
      <w:proofErr w:type="spellStart"/>
      <w:r w:rsidRPr="00991604">
        <w:t>favour</w:t>
      </w:r>
      <w:proofErr w:type="spellEnd"/>
      <w:r w:rsidRPr="00991604">
        <w:t xml:space="preserve"> of open trade. </w:t>
      </w:r>
      <w:r w:rsidRPr="00991604">
        <w:rPr>
          <w:rStyle w:val="TitleChar"/>
        </w:rPr>
        <w:t>For every worker and firm affected by import competition, there is one or more worker and firm expecting to reap the benefits of access to markets abroad</w:t>
      </w:r>
      <w:r w:rsidRPr="00991604">
        <w:t xml:space="preserve">. The latter have become increasingly vocal and powerful, often represented by large multinational corporations. In his latest book, Paul </w:t>
      </w:r>
      <w:proofErr w:type="spellStart"/>
      <w:r w:rsidRPr="00991604">
        <w:t>Blustein</w:t>
      </w:r>
      <w:proofErr w:type="spellEnd"/>
      <w:r w:rsidRPr="00991604">
        <w:t xml:space="preserve"> recounts how a former Indian trade minister once asked his American counterpart to bring him a picture of an American farmer: “I have never actually seen one,” the minister quipped. “I have only seen US conglomerates masquerading as farmers.” But the relative docility of rank-and-file workers on trade issues must ultimately be attributed to something else altogether: the safety nets erected by the welfare state. </w:t>
      </w:r>
      <w:r w:rsidRPr="00FF1510">
        <w:rPr>
          <w:rStyle w:val="HighlightedUnderline"/>
        </w:rPr>
        <w:t>Modern industrial societies</w:t>
      </w:r>
      <w:r w:rsidRPr="00991604">
        <w:rPr>
          <w:rStyle w:val="TitleChar"/>
        </w:rPr>
        <w:t xml:space="preserve"> now have a wide array of social protections</w:t>
      </w:r>
      <w:r w:rsidRPr="00991604">
        <w:t xml:space="preserve"> – unemployment compensation, adjustment assistance, and other </w:t>
      </w:r>
      <w:proofErr w:type="spellStart"/>
      <w:r w:rsidRPr="00991604">
        <w:t>labour</w:t>
      </w:r>
      <w:proofErr w:type="spellEnd"/>
      <w:r w:rsidRPr="00991604">
        <w:t xml:space="preserve">-market tools, as well as health insurance and family support — </w:t>
      </w:r>
      <w:r w:rsidRPr="00991604">
        <w:rPr>
          <w:rStyle w:val="TitleChar"/>
        </w:rPr>
        <w:t xml:space="preserve">that </w:t>
      </w:r>
      <w:r w:rsidRPr="00FF1510">
        <w:rPr>
          <w:rStyle w:val="HighlightedUnderline"/>
        </w:rPr>
        <w:t>mitigate demand for</w:t>
      </w:r>
      <w:r w:rsidRPr="00991604">
        <w:rPr>
          <w:rStyle w:val="TitleChar"/>
        </w:rPr>
        <w:t xml:space="preserve"> </w:t>
      </w:r>
      <w:r w:rsidRPr="00991604">
        <w:t>cruder forms of</w:t>
      </w:r>
      <w:r w:rsidRPr="00991604">
        <w:rPr>
          <w:rStyle w:val="TitleChar"/>
        </w:rPr>
        <w:t xml:space="preserve"> </w:t>
      </w:r>
      <w:r w:rsidRPr="00FF1510">
        <w:rPr>
          <w:rStyle w:val="HighlightedUnderline"/>
        </w:rPr>
        <w:t>protection</w:t>
      </w:r>
      <w:r w:rsidRPr="00991604">
        <w:t>.</w:t>
      </w:r>
    </w:p>
    <w:p w14:paraId="1B5A624E" w14:textId="135908B0" w:rsidR="00C05D18" w:rsidRDefault="009F3DC2" w:rsidP="009F3DC2">
      <w:pPr>
        <w:pStyle w:val="Heading1"/>
      </w:pPr>
      <w:r>
        <w:t>2NC</w:t>
      </w:r>
    </w:p>
    <w:p w14:paraId="59AF0CA5" w14:textId="0C93EA35" w:rsidR="009F3DC2" w:rsidRDefault="009F3DC2" w:rsidP="009F3DC2">
      <w:pPr>
        <w:pStyle w:val="Heading2"/>
      </w:pPr>
      <w:r>
        <w:t>***</w:t>
      </w:r>
      <w:r>
        <w:t>Food</w:t>
      </w:r>
      <w:r>
        <w:t>***</w:t>
      </w:r>
    </w:p>
    <w:p w14:paraId="2B850570" w14:textId="77777777" w:rsidR="009F3DC2" w:rsidRDefault="009F3DC2" w:rsidP="009F3DC2">
      <w:pPr>
        <w:pStyle w:val="Heading3"/>
      </w:pPr>
      <w:r>
        <w:t>Resource Wars</w:t>
      </w:r>
    </w:p>
    <w:p w14:paraId="292E57F4" w14:textId="77777777" w:rsidR="009F3DC2" w:rsidRPr="004670E6" w:rsidRDefault="009F3DC2" w:rsidP="009F3DC2">
      <w:pPr>
        <w:pStyle w:val="Heading4"/>
      </w:pPr>
      <w:r>
        <w:t>No conflict over resources – cooperation more likely</w:t>
      </w:r>
    </w:p>
    <w:p w14:paraId="71F1034E" w14:textId="77777777" w:rsidR="009F3DC2" w:rsidRDefault="009F3DC2" w:rsidP="009F3DC2">
      <w:r>
        <w:t xml:space="preserve">Simon </w:t>
      </w:r>
      <w:proofErr w:type="spellStart"/>
      <w:r w:rsidRPr="00A014B9">
        <w:rPr>
          <w:rStyle w:val="StyleStyleBold12pt"/>
        </w:rPr>
        <w:t>Dalby</w:t>
      </w:r>
      <w:proofErr w:type="spellEnd"/>
      <w:r>
        <w:t xml:space="preserve"> (Dept. Of Geography, Carleton University) </w:t>
      </w:r>
      <w:r w:rsidRPr="000C791A">
        <w:rPr>
          <w:rStyle w:val="StyleStyleBold12pt"/>
        </w:rPr>
        <w:t>2006</w:t>
      </w:r>
      <w:r>
        <w:t xml:space="preserve"> "Security and environment linkages revisited" in </w:t>
      </w:r>
      <w:proofErr w:type="spellStart"/>
      <w:r>
        <w:t>Globalisation</w:t>
      </w:r>
      <w:proofErr w:type="spellEnd"/>
      <w:r>
        <w:t xml:space="preserve"> and Environmental Challenges: </w:t>
      </w:r>
      <w:proofErr w:type="spellStart"/>
      <w:r>
        <w:t>Reconceptualising</w:t>
      </w:r>
      <w:proofErr w:type="spellEnd"/>
      <w:r>
        <w:t xml:space="preserve"> Security in the 21st Century, www.ntu.edu.sg/idss/publications/SSIS/SSIS001.pdf)</w:t>
      </w:r>
    </w:p>
    <w:p w14:paraId="4618B51B" w14:textId="77777777" w:rsidR="009F3DC2" w:rsidRPr="00EB1D49" w:rsidRDefault="009F3DC2" w:rsidP="009F3DC2">
      <w:r w:rsidRPr="00EB1D49">
        <w:t xml:space="preserve">In parallel with the focus on human security as a necessity in the face of both natural and artificial forms of vulnerability, </w:t>
      </w:r>
      <w:r w:rsidRPr="006D7989">
        <w:rPr>
          <w:rStyle w:val="TitleChar"/>
          <w:highlight w:val="yellow"/>
        </w:rPr>
        <w:t>recent literature</w:t>
      </w:r>
      <w:r w:rsidRPr="00EB1D49">
        <w:t xml:space="preserve"> has </w:t>
      </w:r>
      <w:proofErr w:type="spellStart"/>
      <w:r w:rsidRPr="006D7989">
        <w:rPr>
          <w:rStyle w:val="TitleChar"/>
          <w:highlight w:val="yellow"/>
        </w:rPr>
        <w:t>emphasised</w:t>
      </w:r>
      <w:proofErr w:type="spellEnd"/>
      <w:r w:rsidRPr="000C791A">
        <w:rPr>
          <w:rStyle w:val="TitleChar"/>
        </w:rPr>
        <w:t xml:space="preserve"> the </w:t>
      </w:r>
      <w:r w:rsidRPr="006D7989">
        <w:rPr>
          <w:rStyle w:val="TitleChar"/>
          <w:highlight w:val="yellow"/>
        </w:rPr>
        <w:t>opportunities</w:t>
      </w:r>
      <w:r w:rsidRPr="000C791A">
        <w:rPr>
          <w:rStyle w:val="TitleChar"/>
        </w:rPr>
        <w:t xml:space="preserve"> that environmental management presents </w:t>
      </w:r>
      <w:r w:rsidRPr="006D7989">
        <w:rPr>
          <w:rStyle w:val="TitleChar"/>
          <w:highlight w:val="yellow"/>
        </w:rPr>
        <w:t>for</w:t>
      </w:r>
      <w:r w:rsidRPr="000C791A">
        <w:rPr>
          <w:rStyle w:val="TitleChar"/>
        </w:rPr>
        <w:t xml:space="preserve"> political </w:t>
      </w:r>
      <w:r w:rsidRPr="006D7989">
        <w:rPr>
          <w:rStyle w:val="TitleChar"/>
          <w:highlight w:val="yellow"/>
        </w:rPr>
        <w:t>cooperation</w:t>
      </w:r>
      <w:r w:rsidRPr="00EB1D49">
        <w:t xml:space="preserve"> between states and other political actors, on both </w:t>
      </w:r>
      <w:proofErr w:type="spellStart"/>
      <w:r w:rsidRPr="00EB1D49">
        <w:t>largescale</w:t>
      </w:r>
      <w:proofErr w:type="spellEnd"/>
      <w:r w:rsidRPr="00EB1D49">
        <w:t xml:space="preserve"> infrastructure projects as well as more traditional matters of wildlife and new concerns with biodiversity preservation (Matthew/Halle/Switzer 2002). Simultaneously, the discussion on water wars, and </w:t>
      </w:r>
      <w:r w:rsidRPr="006D7989">
        <w:rPr>
          <w:rStyle w:val="TitleChar"/>
          <w:highlight w:val="yellow"/>
        </w:rPr>
        <w:t>in particular the key finding the shared resources</w:t>
      </w:r>
      <w:r w:rsidRPr="000C791A">
        <w:rPr>
          <w:rStyle w:val="TitleChar"/>
        </w:rPr>
        <w:t xml:space="preserve"> frequently </w:t>
      </w:r>
      <w:r w:rsidRPr="006D7989">
        <w:rPr>
          <w:rStyle w:val="TitleChar"/>
          <w:highlight w:val="yellow"/>
        </w:rPr>
        <w:t>stimulate cooperation rather than conflict,</w:t>
      </w:r>
      <w:r w:rsidRPr="000C791A">
        <w:rPr>
          <w:rStyle w:val="TitleChar"/>
        </w:rPr>
        <w:t xml:space="preserve"> shifted focus from conflict to the possibilities of environmental action as a mode of peacemaking</w:t>
      </w:r>
      <w:r w:rsidRPr="00EB1D49">
        <w:t xml:space="preserve">. Both </w:t>
      </w:r>
      <w:r w:rsidRPr="000C791A">
        <w:rPr>
          <w:rStyle w:val="TitleChar"/>
        </w:rPr>
        <w:t>at the international level in terms of environmental diplomacy</w:t>
      </w:r>
      <w:r w:rsidRPr="00EB1D49">
        <w:t xml:space="preserve"> and institution building, </w:t>
      </w:r>
      <w:r w:rsidRPr="006D7989">
        <w:rPr>
          <w:rStyle w:val="TitleChar"/>
          <w:highlight w:val="yellow"/>
        </w:rPr>
        <w:t>there is considerable evidence of cooperative action on the part of many states</w:t>
      </w:r>
      <w:r w:rsidRPr="00EB1D49">
        <w:t xml:space="preserve"> (</w:t>
      </w:r>
      <w:proofErr w:type="spellStart"/>
      <w:r w:rsidRPr="00EB1D49">
        <w:t>Conca</w:t>
      </w:r>
      <w:proofErr w:type="spellEnd"/>
      <w:r w:rsidRPr="00EB1D49">
        <w:t>/</w:t>
      </w:r>
      <w:proofErr w:type="spellStart"/>
      <w:r w:rsidRPr="00EB1D49">
        <w:t>Dabelko</w:t>
      </w:r>
      <w:proofErr w:type="spellEnd"/>
      <w:r w:rsidRPr="00EB1D49">
        <w:t xml:space="preserve"> 2002). Case studies from </w:t>
      </w:r>
      <w:r w:rsidRPr="000C791A">
        <w:rPr>
          <w:rStyle w:val="TitleChar"/>
        </w:rPr>
        <w:t xml:space="preserve">many parts of the world suggest that </w:t>
      </w:r>
      <w:r w:rsidRPr="006D7989">
        <w:rPr>
          <w:rStyle w:val="TitleChar"/>
          <w:highlight w:val="yellow"/>
        </w:rPr>
        <w:t xml:space="preserve">cooperation and diplomatic arrangements can facilitate peaceful responses to the environmental difficulties in contrast to the pessimism of the 1990’s where the focus was on </w:t>
      </w:r>
      <w:proofErr w:type="gramStart"/>
      <w:r w:rsidRPr="006D7989">
        <w:rPr>
          <w:rStyle w:val="TitleChar"/>
          <w:highlight w:val="yellow"/>
        </w:rPr>
        <w:t>the</w:t>
      </w:r>
      <w:proofErr w:type="gramEnd"/>
      <w:r w:rsidRPr="006D7989">
        <w:rPr>
          <w:rStyle w:val="TitleChar"/>
          <w:highlight w:val="yellow"/>
        </w:rPr>
        <w:t xml:space="preserve"> potential for conflicts</w:t>
      </w:r>
      <w:r w:rsidRPr="00EB1D49">
        <w:t>.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the region, and they have not influenced policy prescriptions (Canter/</w:t>
      </w:r>
      <w:proofErr w:type="spellStart"/>
      <w:r w:rsidRPr="00EB1D49">
        <w:t>Ndegwa</w:t>
      </w:r>
      <w:proofErr w:type="spellEnd"/>
      <w:r w:rsidRPr="00EB1D49">
        <w:t xml:space="preserve"> 2002). Many conflicts over the allocations of water use rights continue around the world but most of them are within states and international disputes simply do not have a history of leading to wars.</w:t>
      </w:r>
    </w:p>
    <w:p w14:paraId="3CE8AAB2" w14:textId="77777777" w:rsidR="009F3DC2" w:rsidRDefault="009F3DC2" w:rsidP="009F3DC2">
      <w:pPr>
        <w:pStyle w:val="Heading4"/>
      </w:pPr>
      <w:r>
        <w:t>Your lit base is rigged to come to the conclusion that scarcity leads to conflict</w:t>
      </w:r>
    </w:p>
    <w:p w14:paraId="44E938FE" w14:textId="77777777" w:rsidR="009F3DC2" w:rsidRDefault="009F3DC2" w:rsidP="009F3DC2">
      <w:r w:rsidRPr="002B0969">
        <w:t xml:space="preserve">David G. </w:t>
      </w:r>
      <w:r w:rsidRPr="00A014B9">
        <w:rPr>
          <w:rStyle w:val="StyleStyleBold12pt"/>
        </w:rPr>
        <w:t>Victor</w:t>
      </w:r>
      <w:r w:rsidRPr="002B0969">
        <w:t>, Adjunct Senior Fellow for Science and Technology professor of law at Stanford Law School and the director of the Program on Energy and Sustainable Development. He is also a senior fellow at the Council on Foreign Relations</w:t>
      </w:r>
      <w:r>
        <w:t xml:space="preserve"> 1-2-</w:t>
      </w:r>
      <w:r w:rsidRPr="00A014B9">
        <w:rPr>
          <w:rStyle w:val="StyleStyleBold12pt"/>
        </w:rPr>
        <w:t>08</w:t>
      </w:r>
      <w:r>
        <w:t xml:space="preserve"> </w:t>
      </w:r>
      <w:r w:rsidRPr="00296821">
        <w:t>Smoke and Mirrors</w:t>
      </w:r>
      <w:r>
        <w:t xml:space="preserve"> The National Interest.</w:t>
      </w:r>
    </w:p>
    <w:p w14:paraId="423C494E" w14:textId="77777777" w:rsidR="009F3DC2" w:rsidRPr="006D7989" w:rsidRDefault="009F3DC2" w:rsidP="009F3DC2">
      <w:pPr>
        <w:rPr>
          <w:rStyle w:val="TitleChar"/>
          <w:rFonts w:eastAsiaTheme="majorEastAsia"/>
          <w:highlight w:val="yellow"/>
        </w:rPr>
      </w:pPr>
      <w:r w:rsidRPr="00EB1D49">
        <w:t>Nearly all of the vast literature that Homer-Dixon applauds suffers from the affliction of severe selection bias and failure to assign proper weights to causal factors.</w:t>
      </w:r>
      <w:r w:rsidRPr="00F64DA4">
        <w:rPr>
          <w:rStyle w:val="TitleChar"/>
        </w:rPr>
        <w:t xml:space="preserve"> </w:t>
      </w:r>
      <w:r w:rsidRPr="006D7989">
        <w:rPr>
          <w:rStyle w:val="TitleChar"/>
          <w:rFonts w:eastAsiaTheme="majorEastAsia"/>
          <w:highlight w:val="yellow"/>
        </w:rPr>
        <w:t>Put a microscope on any big conflict looking for resources, and you’re sure to find exactly what you’re looking for</w:t>
      </w:r>
      <w:r w:rsidRPr="00F64DA4">
        <w:rPr>
          <w:rStyle w:val="TitleChar"/>
        </w:rPr>
        <w:t>.</w:t>
      </w:r>
      <w:r w:rsidRPr="00EB1D49">
        <w:t xml:space="preserve"> Nobody doubts that </w:t>
      </w:r>
      <w:r w:rsidRPr="006D7989">
        <w:rPr>
          <w:rStyle w:val="TitleChar"/>
          <w:highlight w:val="yellow"/>
        </w:rPr>
        <w:t>causation is complex</w:t>
      </w:r>
      <w:r w:rsidRPr="00EB1D49">
        <w:t xml:space="preserve">; the dispute is on the central forces. And to </w:t>
      </w:r>
      <w:proofErr w:type="spellStart"/>
      <w:r w:rsidRPr="00EB1D49">
        <w:t>Klare’s</w:t>
      </w:r>
      <w:proofErr w:type="spellEnd"/>
      <w:r w:rsidRPr="00EB1D49">
        <w:t xml:space="preserve"> point about methodology, my article focuses narrowly on hot conflict—that is, “war”—because the best way to get causation right usually requires starting narrowly.</w:t>
      </w:r>
      <w:r w:rsidRPr="00F64DA4">
        <w:rPr>
          <w:rStyle w:val="TitleChar"/>
        </w:rPr>
        <w:t xml:space="preserve"> </w:t>
      </w:r>
      <w:r w:rsidRPr="00C07B50">
        <w:rPr>
          <w:rStyle w:val="TitleChar"/>
          <w:rFonts w:eastAsiaTheme="majorEastAsia"/>
        </w:rPr>
        <w:t>However, technological change and economic shifts away from resource-intensive industries and the globalization of most resources into commodities implies that a broader version of my hypothesis probably also holds—</w:t>
      </w:r>
      <w:r w:rsidRPr="006D7989">
        <w:rPr>
          <w:rStyle w:val="TitleChar"/>
          <w:rFonts w:eastAsiaTheme="majorEastAsia"/>
          <w:highlight w:val="yellow"/>
        </w:rPr>
        <w:t>natural resources matter less and thus are less important for conflict</w:t>
      </w:r>
      <w:r w:rsidRPr="00C07B50">
        <w:rPr>
          <w:rStyle w:val="TitleChar"/>
          <w:rFonts w:eastAsiaTheme="majorEastAsia"/>
        </w:rPr>
        <w:t xml:space="preserve">, except where </w:t>
      </w:r>
      <w:proofErr w:type="spellStart"/>
      <w:r w:rsidRPr="00C07B50">
        <w:rPr>
          <w:rStyle w:val="TitleChar"/>
          <w:rFonts w:eastAsiaTheme="majorEastAsia"/>
        </w:rPr>
        <w:t>lootable</w:t>
      </w:r>
      <w:proofErr w:type="spellEnd"/>
      <w:r w:rsidRPr="00C07B50">
        <w:rPr>
          <w:rStyle w:val="TitleChar"/>
          <w:rFonts w:eastAsiaTheme="majorEastAsia"/>
        </w:rPr>
        <w:t xml:space="preserve"> resources coincide with exceptionally poor governance</w:t>
      </w:r>
      <w:r w:rsidRPr="00F64DA4">
        <w:rPr>
          <w:rStyle w:val="TitleChar"/>
        </w:rPr>
        <w:t>.</w:t>
      </w:r>
    </w:p>
    <w:p w14:paraId="1DD517CB" w14:textId="77777777" w:rsidR="009F3DC2" w:rsidRDefault="009F3DC2" w:rsidP="009F3DC2">
      <w:pPr>
        <w:pStyle w:val="Heading4"/>
      </w:pPr>
      <w:r>
        <w:t>Ensures no escalation – these conflicts have never escalated beyond local levels.  The only way they escalate is getting highly developed countries involved</w:t>
      </w:r>
    </w:p>
    <w:p w14:paraId="12FE9426" w14:textId="77777777" w:rsidR="009F3DC2" w:rsidRDefault="009F3DC2" w:rsidP="009F3DC2">
      <w:r>
        <w:t xml:space="preserve">Nils </w:t>
      </w:r>
      <w:proofErr w:type="spellStart"/>
      <w:r>
        <w:t>Petter</w:t>
      </w:r>
      <w:proofErr w:type="spellEnd"/>
      <w:r>
        <w:t xml:space="preserve"> </w:t>
      </w:r>
      <w:proofErr w:type="spellStart"/>
      <w:r w:rsidRPr="00A014B9">
        <w:rPr>
          <w:rStyle w:val="StyleStyleBold12pt"/>
        </w:rPr>
        <w:t>Gleditsch</w:t>
      </w:r>
      <w:proofErr w:type="spellEnd"/>
      <w:r>
        <w:t xml:space="preserve"> (International Peace Research Institute, Oslo (PRIO) &amp; Norwegian University of Science and Technology, Trondheim) </w:t>
      </w:r>
      <w:r w:rsidRPr="00A014B9">
        <w:rPr>
          <w:rStyle w:val="StyleStyleBold12pt"/>
        </w:rPr>
        <w:t>1998</w:t>
      </w:r>
      <w:r>
        <w:t xml:space="preserve"> “Armed Conflict and the Environment:  A Critique of the Literature” JSTOR</w:t>
      </w:r>
    </w:p>
    <w:p w14:paraId="4B8641A2" w14:textId="77777777" w:rsidR="009F3DC2" w:rsidRPr="00EB1D49" w:rsidRDefault="009F3DC2" w:rsidP="009F3DC2">
      <w:r w:rsidRPr="00EB1D49">
        <w:t xml:space="preserve">A similar point holds for economic variables. Much of the environmental literature lacks explicit recognition of the fact that material deprivation is one of the strongest predictors of civil war. Moreover, economically highly developed countries rarely fight one another (Mueller, 1989), although this regularity is less absolute than the democratic peace. Finally, while economic development does tend to exacerbate certain environmental problems (such as pollution and excessive resource extraction) up to a point, the most </w:t>
      </w:r>
      <w:r w:rsidRPr="003F063B">
        <w:rPr>
          <w:rStyle w:val="TitleChar"/>
        </w:rPr>
        <w:t xml:space="preserve">advanced industrial economies also tend to be relatively more resource-friendly. Hence, </w:t>
      </w:r>
      <w:r w:rsidRPr="006D7989">
        <w:rPr>
          <w:rStyle w:val="TitleChar"/>
          <w:highlight w:val="yellow"/>
        </w:rPr>
        <w:t>resource competition is likely to be less fierce</w:t>
      </w:r>
      <w:r w:rsidRPr="003F063B">
        <w:rPr>
          <w:rStyle w:val="TitleChar"/>
        </w:rPr>
        <w:t xml:space="preserve"> domestically as well as externally </w:t>
      </w:r>
      <w:r w:rsidRPr="006D7989">
        <w:rPr>
          <w:rStyle w:val="TitleChar"/>
          <w:highlight w:val="yellow"/>
        </w:rPr>
        <w:t>among</w:t>
      </w:r>
      <w:r w:rsidRPr="003F063B">
        <w:rPr>
          <w:rStyle w:val="TitleChar"/>
        </w:rPr>
        <w:t xml:space="preserve"> the most </w:t>
      </w:r>
      <w:r w:rsidRPr="006D7989">
        <w:rPr>
          <w:rStyle w:val="TitleChar"/>
          <w:highlight w:val="yellow"/>
        </w:rPr>
        <w:t>highly developed countries</w:t>
      </w:r>
      <w:r w:rsidRPr="00EB1D49">
        <w:t xml:space="preserve">. Going back to the example of shared water re- sources, </w:t>
      </w:r>
      <w:r w:rsidRPr="003F063B">
        <w:rPr>
          <w:rStyle w:val="TitleChar"/>
        </w:rPr>
        <w:t xml:space="preserve">highly </w:t>
      </w:r>
      <w:r w:rsidRPr="006D7989">
        <w:rPr>
          <w:rStyle w:val="TitleChar"/>
          <w:highlight w:val="yellow"/>
        </w:rPr>
        <w:t>developed countries have very strong economic motives for not fighting over scarce</w:t>
      </w:r>
      <w:r w:rsidRPr="003F063B">
        <w:rPr>
          <w:rStyle w:val="TitleChar"/>
        </w:rPr>
        <w:t xml:space="preserve"> water </w:t>
      </w:r>
      <w:r w:rsidRPr="006D7989">
        <w:rPr>
          <w:rStyle w:val="TitleChar"/>
          <w:highlight w:val="yellow"/>
        </w:rPr>
        <w:t>resources</w:t>
      </w:r>
      <w:r w:rsidRPr="003F063B">
        <w:rPr>
          <w:rStyle w:val="TitleChar"/>
        </w:rPr>
        <w:t xml:space="preserve">; instead, </w:t>
      </w:r>
      <w:r w:rsidRPr="006D7989">
        <w:rPr>
          <w:rStyle w:val="TitleChar"/>
          <w:highlight w:val="yellow"/>
        </w:rPr>
        <w:t>they use technology to expand the resources or find cooperative solutions in exploiting them</w:t>
      </w:r>
      <w:r w:rsidRPr="00EB1D49">
        <w:t>. Poor countries generate more local environmental problems, which in turn may exacerbate their poverty and which is also conducive to conflict. Certain types of environmental degradation - like deforestation, lack of water and sanitation, and soil erosion - are part and parcel of underdevelopment.</w:t>
      </w:r>
    </w:p>
    <w:p w14:paraId="7890B6CB" w14:textId="77777777" w:rsidR="009F3DC2" w:rsidRDefault="009F3DC2" w:rsidP="009F3DC2">
      <w:pPr>
        <w:pStyle w:val="Heading3"/>
      </w:pPr>
      <w:r>
        <w:t>Pakistan</w:t>
      </w:r>
    </w:p>
    <w:p w14:paraId="62C18CDE" w14:textId="77777777" w:rsidR="009F3DC2" w:rsidRDefault="009F3DC2" w:rsidP="009F3DC2">
      <w:pPr>
        <w:pStyle w:val="Heading4"/>
      </w:pPr>
      <w:r>
        <w:t xml:space="preserve">Pakistani arsenal is safe </w:t>
      </w:r>
    </w:p>
    <w:p w14:paraId="36461C0E" w14:textId="77777777" w:rsidR="009F3DC2" w:rsidRDefault="009F3DC2" w:rsidP="009F3DC2">
      <w:r w:rsidRPr="003D6F91">
        <w:rPr>
          <w:rStyle w:val="StyleStyleBold12pt"/>
        </w:rPr>
        <w:t>CNN</w:t>
      </w:r>
      <w:r>
        <w:t xml:space="preserve"> November 11 </w:t>
      </w:r>
      <w:r w:rsidRPr="003D6F91">
        <w:rPr>
          <w:rStyle w:val="StyleStyleBold12pt"/>
        </w:rPr>
        <w:t>2007</w:t>
      </w:r>
      <w:r>
        <w:t xml:space="preserve"> “Experts weigh in on security of Pakistan's nukes,” http://www.cnn.com/2007/WORLD/meast/11/11/pakistan.nuclear/</w:t>
      </w:r>
      <w:proofErr w:type="gramStart"/>
      <w:r>
        <w:t>?iref</w:t>
      </w:r>
      <w:proofErr w:type="gramEnd"/>
      <w:r>
        <w:t>=mpstoryview</w:t>
      </w:r>
    </w:p>
    <w:p w14:paraId="3AAF2525" w14:textId="77777777" w:rsidR="009F3DC2" w:rsidRPr="00EB1D49" w:rsidRDefault="009F3DC2" w:rsidP="009F3DC2">
      <w:r w:rsidRPr="00EB1D49">
        <w:t xml:space="preserve">But former Deputy Secretary of State Richard </w:t>
      </w:r>
      <w:proofErr w:type="spellStart"/>
      <w:r w:rsidRPr="006D7989">
        <w:rPr>
          <w:rStyle w:val="TitleChar"/>
          <w:highlight w:val="yellow"/>
        </w:rPr>
        <w:t>Armitage</w:t>
      </w:r>
      <w:proofErr w:type="spellEnd"/>
      <w:r w:rsidRPr="006D7989">
        <w:rPr>
          <w:rStyle w:val="TitleChar"/>
          <w:highlight w:val="yellow"/>
        </w:rPr>
        <w:t xml:space="preserve"> said Pakistan's nuclear weapons are secure</w:t>
      </w:r>
      <w:r w:rsidRPr="00EB1D49">
        <w:t>, and cautioned against overreacting. "</w:t>
      </w:r>
      <w:r w:rsidRPr="006D7989">
        <w:rPr>
          <w:rStyle w:val="TitleChar"/>
          <w:highlight w:val="yellow"/>
        </w:rPr>
        <w:t>That nuclear arsenal is,</w:t>
      </w:r>
      <w:r w:rsidRPr="00EB1D49">
        <w:t xml:space="preserve"> one, </w:t>
      </w:r>
      <w:r w:rsidRPr="006D7989">
        <w:rPr>
          <w:rStyle w:val="TitleChar"/>
          <w:highlight w:val="yellow"/>
        </w:rPr>
        <w:t>dispersed</w:t>
      </w:r>
      <w:r w:rsidRPr="00EB1D49">
        <w:t xml:space="preserve">, </w:t>
      </w:r>
      <w:r w:rsidRPr="006D7989">
        <w:rPr>
          <w:rStyle w:val="TitleChar"/>
          <w:highlight w:val="yellow"/>
        </w:rPr>
        <w:t>and</w:t>
      </w:r>
      <w:r w:rsidRPr="00EB1D49">
        <w:t xml:space="preserve"> second, </w:t>
      </w:r>
      <w:r w:rsidRPr="006D7989">
        <w:rPr>
          <w:rStyle w:val="TitleChar"/>
          <w:highlight w:val="yellow"/>
        </w:rPr>
        <w:t>carefully guarded by the army</w:t>
      </w:r>
      <w:r w:rsidRPr="00EB1D49">
        <w:t>," he told CNN. "I think -- in the short or even medium term -- should things turn badly, we are not going to worry about nuclear weapons in the first instance."</w:t>
      </w:r>
    </w:p>
    <w:p w14:paraId="6C30D108" w14:textId="77777777" w:rsidR="009F3DC2" w:rsidRDefault="009F3DC2" w:rsidP="009F3DC2">
      <w:pPr>
        <w:pStyle w:val="Heading4"/>
      </w:pPr>
      <w:r>
        <w:t>Pakistan arsenal is secure- verified by intelligence community</w:t>
      </w:r>
    </w:p>
    <w:p w14:paraId="27D022E2" w14:textId="77777777" w:rsidR="009F3DC2" w:rsidRDefault="009F3DC2" w:rsidP="009F3DC2">
      <w:r w:rsidRPr="003D6F91">
        <w:rPr>
          <w:rStyle w:val="StyleStyleBold12pt"/>
        </w:rPr>
        <w:t>AFP</w:t>
      </w:r>
      <w:r>
        <w:t xml:space="preserve"> 12/28/</w:t>
      </w:r>
      <w:r w:rsidRPr="003D6F91">
        <w:rPr>
          <w:rStyle w:val="StyleStyleBold12pt"/>
        </w:rPr>
        <w:t>2007</w:t>
      </w:r>
      <w:r>
        <w:t xml:space="preserve"> “White House confident Pakistan nuclear arsenal is secure”, </w:t>
      </w:r>
    </w:p>
    <w:p w14:paraId="76D6FF0E" w14:textId="77777777" w:rsidR="009F3DC2" w:rsidRDefault="009F3DC2" w:rsidP="009F3DC2">
      <w:r>
        <w:t>http://www.spacewar.com/reports/White_House_confident_Pakistan_nuclear_arsenal_is_secure_999.html</w:t>
      </w:r>
    </w:p>
    <w:p w14:paraId="3103BCD0" w14:textId="77777777" w:rsidR="009F3DC2" w:rsidRPr="00EB1D49" w:rsidRDefault="009F3DC2" w:rsidP="009F3DC2">
      <w:r w:rsidRPr="006D7989">
        <w:rPr>
          <w:rStyle w:val="TitleChar"/>
          <w:highlight w:val="yellow"/>
        </w:rPr>
        <w:t>The White House</w:t>
      </w:r>
      <w:r w:rsidRPr="00EB1D49">
        <w:t xml:space="preserve"> on Friday </w:t>
      </w:r>
      <w:r w:rsidRPr="006D7989">
        <w:rPr>
          <w:rStyle w:val="TitleChar"/>
          <w:highlight w:val="yellow"/>
        </w:rPr>
        <w:t>said it was confident that Pakistan's nuclear arsenal was secure</w:t>
      </w:r>
      <w:r w:rsidRPr="00EB1D49">
        <w:t xml:space="preserve"> and did not risk falling into extremists' hands after the assassination Thursday of Benazir Bhutto. "At this time, as far as I know, </w:t>
      </w:r>
      <w:r w:rsidRPr="006D7989">
        <w:rPr>
          <w:rStyle w:val="TitleChar"/>
          <w:highlight w:val="yellow"/>
        </w:rPr>
        <w:t>it is the assessment of the intelligence community that Pakistan's weapons arsenal is secure</w:t>
      </w:r>
      <w:r w:rsidRPr="00EB1D49">
        <w:t xml:space="preserve">," spokesman Scott </w:t>
      </w:r>
      <w:proofErr w:type="spellStart"/>
      <w:r w:rsidRPr="00EB1D49">
        <w:t>Stanzel</w:t>
      </w:r>
      <w:proofErr w:type="spellEnd"/>
      <w:r w:rsidRPr="00EB1D49">
        <w:t xml:space="preserve"> told reporters near the president's ranch in Crawford, Texas.</w:t>
      </w:r>
    </w:p>
    <w:p w14:paraId="776F53CC" w14:textId="77777777" w:rsidR="009F3DC2" w:rsidRDefault="009F3DC2" w:rsidP="009F3DC2">
      <w:pPr>
        <w:pStyle w:val="Heading4"/>
      </w:pPr>
      <w:r>
        <w:t>Pakistan military provides stability to nuclear weapon safety—Cadres are well trained and lack Islamic terrorist ties</w:t>
      </w:r>
    </w:p>
    <w:p w14:paraId="04EEA9F5" w14:textId="77777777" w:rsidR="009F3DC2" w:rsidRDefault="009F3DC2" w:rsidP="009F3DC2">
      <w:r w:rsidRPr="003D6F91">
        <w:rPr>
          <w:rStyle w:val="StyleStyleBold12pt"/>
        </w:rPr>
        <w:t>AFP</w:t>
      </w:r>
      <w:r>
        <w:t xml:space="preserve"> 12/28/</w:t>
      </w:r>
      <w:r w:rsidRPr="003D6F91">
        <w:rPr>
          <w:rStyle w:val="StyleStyleBold12pt"/>
        </w:rPr>
        <w:t>2007</w:t>
      </w:r>
      <w:r>
        <w:t xml:space="preserve"> “Pakistan's nuclear weapons safe, despite unrest: analysts”, </w:t>
      </w:r>
    </w:p>
    <w:p w14:paraId="52FABE65" w14:textId="77777777" w:rsidR="009F3DC2" w:rsidRDefault="009F3DC2" w:rsidP="009F3DC2">
      <w:r>
        <w:t>http://www.spacewar.com/reports/Pakistans_nuclear_weapons_safe_despite_unrest_analysts_999.html</w:t>
      </w:r>
    </w:p>
    <w:p w14:paraId="786710D7" w14:textId="77777777" w:rsidR="009F3DC2" w:rsidRPr="006D7989" w:rsidRDefault="009F3DC2" w:rsidP="009F3DC2">
      <w:pPr>
        <w:rPr>
          <w:rStyle w:val="TitleChar"/>
          <w:highlight w:val="yellow"/>
        </w:rPr>
      </w:pPr>
      <w:r w:rsidRPr="00EB1D49">
        <w:t xml:space="preserve">"This is not a reassuring set of changes that we're experiencing, but on the other hand </w:t>
      </w:r>
      <w:r w:rsidRPr="006D7989">
        <w:rPr>
          <w:rStyle w:val="TitleChar"/>
          <w:highlight w:val="yellow"/>
        </w:rPr>
        <w:t>I think the military for the moment has a lot of coherence and solidarity. I think we'll see that continue</w:t>
      </w:r>
      <w:r w:rsidRPr="00EB1D49">
        <w:t>," Spector said. "I think</w:t>
      </w:r>
      <w:r w:rsidRPr="006D7989">
        <w:rPr>
          <w:rStyle w:val="TitleChar"/>
          <w:highlight w:val="yellow"/>
        </w:rPr>
        <w:t xml:space="preserve"> the cadres that actually protect the weapons </w:t>
      </w:r>
      <w:r w:rsidRPr="00EB1D49">
        <w:t xml:space="preserve">and guard the sites </w:t>
      </w:r>
      <w:r w:rsidRPr="006D7989">
        <w:rPr>
          <w:rStyle w:val="TitleChar"/>
          <w:highlight w:val="yellow"/>
        </w:rPr>
        <w:t xml:space="preserve">are </w:t>
      </w:r>
      <w:r w:rsidRPr="00EB1D49">
        <w:t>fairly</w:t>
      </w:r>
      <w:r w:rsidRPr="006D7989">
        <w:rPr>
          <w:rStyle w:val="TitleChar"/>
          <w:highlight w:val="yellow"/>
        </w:rPr>
        <w:t xml:space="preserve"> disciplined and </w:t>
      </w:r>
      <w:r w:rsidRPr="00EB1D49">
        <w:t>for the last five years or so</w:t>
      </w:r>
      <w:r w:rsidRPr="006D7989">
        <w:rPr>
          <w:rStyle w:val="TitleChar"/>
          <w:highlight w:val="yellow"/>
        </w:rPr>
        <w:t xml:space="preserve"> I think they've been better trained </w:t>
      </w:r>
      <w:r w:rsidRPr="00EB1D49">
        <w:t>and individuals with Islamist leanings have been called out.</w:t>
      </w:r>
    </w:p>
    <w:p w14:paraId="24FDF461" w14:textId="77777777" w:rsidR="009F3DC2" w:rsidRPr="008872C1" w:rsidRDefault="009F3DC2" w:rsidP="009F3DC2"/>
    <w:p w14:paraId="3D94F2D9" w14:textId="77777777" w:rsidR="009F3DC2" w:rsidRDefault="009F3DC2" w:rsidP="009F3DC2"/>
    <w:p w14:paraId="16353EDC" w14:textId="6092A72D" w:rsidR="009F3DC2" w:rsidRDefault="009F3DC2" w:rsidP="009F3DC2">
      <w:pPr>
        <w:pStyle w:val="Heading2"/>
      </w:pPr>
      <w:r>
        <w:t>***</w:t>
      </w:r>
      <w:proofErr w:type="gramStart"/>
      <w:r>
        <w:t>hegemony</w:t>
      </w:r>
      <w:proofErr w:type="gramEnd"/>
      <w:r>
        <w:t>***</w:t>
      </w:r>
    </w:p>
    <w:p w14:paraId="13B9311A" w14:textId="77777777" w:rsidR="009F3DC2" w:rsidRDefault="009F3DC2" w:rsidP="009F3DC2">
      <w:pPr>
        <w:pStyle w:val="Heading3"/>
      </w:pPr>
      <w:proofErr w:type="spellStart"/>
      <w:r>
        <w:t>Heg</w:t>
      </w:r>
      <w:proofErr w:type="spellEnd"/>
      <w:r>
        <w:t xml:space="preserve"> Wars Outweigh</w:t>
      </w:r>
    </w:p>
    <w:p w14:paraId="429D683E" w14:textId="77777777" w:rsidR="009F3DC2" w:rsidRDefault="009F3DC2" w:rsidP="009F3DC2">
      <w:pPr>
        <w:pStyle w:val="Heading4"/>
      </w:pPr>
      <w:r>
        <w:t>U.S. hegemony pushes conflicts into nuclear territory – only scenario for global escalation.</w:t>
      </w:r>
    </w:p>
    <w:p w14:paraId="2BB4FC66" w14:textId="77777777" w:rsidR="009F3DC2" w:rsidRPr="009D5953" w:rsidRDefault="009F3DC2" w:rsidP="009F3DC2">
      <w:r w:rsidRPr="009D5953">
        <w:t xml:space="preserve">Eugene </w:t>
      </w:r>
      <w:proofErr w:type="spellStart"/>
      <w:r w:rsidRPr="0037384C">
        <w:rPr>
          <w:rStyle w:val="Heading3Char"/>
        </w:rPr>
        <w:t>Gholz</w:t>
      </w:r>
      <w:proofErr w:type="spellEnd"/>
      <w:r w:rsidRPr="009D5953">
        <w:t xml:space="preserve"> and Daryl </w:t>
      </w:r>
      <w:r>
        <w:t xml:space="preserve">G. </w:t>
      </w:r>
      <w:r w:rsidRPr="0037384C">
        <w:rPr>
          <w:rStyle w:val="Heading3Char"/>
        </w:rPr>
        <w:t>Press</w:t>
      </w:r>
      <w:r w:rsidRPr="009D5953">
        <w:t xml:space="preserve"> (doctoral candidates in the Department of Political Science at the Massachusetts Institute of Technology) </w:t>
      </w:r>
      <w:r w:rsidRPr="0037384C">
        <w:rPr>
          <w:rStyle w:val="Heading3Char"/>
        </w:rPr>
        <w:t>and</w:t>
      </w:r>
      <w:r w:rsidRPr="009D5953">
        <w:t xml:space="preserve"> Harvey M. </w:t>
      </w:r>
      <w:proofErr w:type="spellStart"/>
      <w:r w:rsidRPr="0037384C">
        <w:rPr>
          <w:rStyle w:val="Heading3Char"/>
        </w:rPr>
        <w:t>Sapolsky</w:t>
      </w:r>
      <w:proofErr w:type="spellEnd"/>
      <w:r w:rsidRPr="009D5953">
        <w:t xml:space="preserve"> (Professor of Public Policy and Organization in the Department of Political Science at M.I.T. and Director of the M.I.T. Defense and Arms Control Studies (DACS) Program Spring </w:t>
      </w:r>
      <w:r w:rsidRPr="0037384C">
        <w:rPr>
          <w:rStyle w:val="Heading3Char"/>
        </w:rPr>
        <w:t>1997</w:t>
      </w:r>
      <w:r w:rsidRPr="009D5953">
        <w:t xml:space="preserve"> </w:t>
      </w:r>
      <w:r w:rsidRPr="00E1656F">
        <w:rPr>
          <w:rStyle w:val="SmalltextChar"/>
        </w:rPr>
        <w:t>“come home America – the strategy of restraint in the face of temptation” International Security, Vol. 21, No. 4</w:t>
      </w:r>
      <w:r w:rsidRPr="009D5953">
        <w:t xml:space="preserve"> </w:t>
      </w:r>
    </w:p>
    <w:p w14:paraId="5943A1C8" w14:textId="77777777" w:rsidR="009F3DC2" w:rsidRPr="00CC3102" w:rsidRDefault="009F3DC2" w:rsidP="009F3DC2">
      <w:pPr>
        <w:pStyle w:val="HotRoute0"/>
      </w:pPr>
      <w:r w:rsidRPr="00AE36F8">
        <w:rPr>
          <w:rStyle w:val="Highlightedunderline0"/>
        </w:rPr>
        <w:t>The</w:t>
      </w:r>
      <w:r w:rsidRPr="009D5953">
        <w:rPr>
          <w:rStyle w:val="UnderlineChar"/>
        </w:rPr>
        <w:t xml:space="preserve"> larger long-term </w:t>
      </w:r>
      <w:r w:rsidRPr="00AE36F8">
        <w:rPr>
          <w:rStyle w:val="Highlightedunderline0"/>
        </w:rPr>
        <w:t>cost of selective engagement is</w:t>
      </w:r>
      <w:r w:rsidRPr="009D5953">
        <w:rPr>
          <w:rStyle w:val="UnderlineChar"/>
        </w:rPr>
        <w:t xml:space="preserve"> the risk of </w:t>
      </w:r>
      <w:r w:rsidRPr="00AE36F8">
        <w:rPr>
          <w:rStyle w:val="Highlightedunderline0"/>
        </w:rPr>
        <w:t>involvement in faraway great power wars</w:t>
      </w:r>
      <w:r w:rsidRPr="009D5953">
        <w:rPr>
          <w:rStyle w:val="UnderlineChar"/>
        </w:rPr>
        <w:t xml:space="preserve">. Great power conflicts will continue to be a rare occurrence, but when they happen, </w:t>
      </w:r>
      <w:r w:rsidRPr="00AE36F8">
        <w:rPr>
          <w:rStyle w:val="Highlightedunderline0"/>
        </w:rPr>
        <w:t>the U</w:t>
      </w:r>
      <w:r w:rsidRPr="009D5953">
        <w:rPr>
          <w:rStyle w:val="UnderlineChar"/>
        </w:rPr>
        <w:t xml:space="preserve">nited </w:t>
      </w:r>
      <w:r w:rsidRPr="00AE36F8">
        <w:rPr>
          <w:rStyle w:val="Highlightedunderline0"/>
        </w:rPr>
        <w:t>S</w:t>
      </w:r>
      <w:r w:rsidRPr="009D5953">
        <w:rPr>
          <w:rStyle w:val="UnderlineChar"/>
        </w:rPr>
        <w:t xml:space="preserve">tates </w:t>
      </w:r>
      <w:r w:rsidRPr="00AE36F8">
        <w:rPr>
          <w:rStyle w:val="Highlightedunderline0"/>
        </w:rPr>
        <w:t>is much better off staying</w:t>
      </w:r>
      <w:r w:rsidRPr="009D5953">
        <w:rPr>
          <w:rStyle w:val="UnderlineChar"/>
        </w:rPr>
        <w:t xml:space="preserve"> as far </w:t>
      </w:r>
      <w:r w:rsidRPr="00AE36F8">
        <w:rPr>
          <w:rStyle w:val="Highlightedunderline0"/>
        </w:rPr>
        <w:t>away</w:t>
      </w:r>
      <w:r w:rsidRPr="009D5953">
        <w:rPr>
          <w:rStyle w:val="UnderlineChar"/>
        </w:rPr>
        <w:t xml:space="preserve"> from the combatants as possible</w:t>
      </w:r>
      <w:r w:rsidRPr="002F33BA">
        <w:t xml:space="preserve">. </w:t>
      </w:r>
      <w:r w:rsidRPr="00E1656F">
        <w:rPr>
          <w:rStyle w:val="SmalltextChar"/>
        </w:rPr>
        <w:t>World War II resulted in the deaths of 400,000 Americans, many times that number wounded, and nearly 40 percent of GDP devoted to defense (compared to 4 percent today)</w:t>
      </w:r>
      <w:proofErr w:type="gramStart"/>
      <w:r w:rsidRPr="00E1656F">
        <w:rPr>
          <w:rStyle w:val="SmalltextChar"/>
        </w:rPr>
        <w:t>.76</w:t>
      </w:r>
      <w:proofErr w:type="gramEnd"/>
      <w:r w:rsidRPr="002F33BA">
        <w:t xml:space="preserve"> </w:t>
      </w:r>
      <w:r w:rsidRPr="009D5953">
        <w:rPr>
          <w:rStyle w:val="UnderlineChar"/>
        </w:rPr>
        <w:t>A new great power conflict, with the possibility of nuclear use, might exact even higher costs from the participants</w:t>
      </w:r>
      <w:r w:rsidRPr="002F33BA">
        <w:t xml:space="preserve">. </w:t>
      </w:r>
      <w:proofErr w:type="gramStart"/>
      <w:r w:rsidRPr="00E1656F">
        <w:rPr>
          <w:rStyle w:val="SmalltextChar"/>
        </w:rPr>
        <w:t>World War II was fought to prevent the consolidation of Europe and Asia by hostile, fanatical adversaries</w:t>
      </w:r>
      <w:proofErr w:type="gramEnd"/>
      <w:r w:rsidRPr="00E1656F">
        <w:rPr>
          <w:rStyle w:val="SmalltextChar"/>
        </w:rPr>
        <w:t>, but a new great power war would not raise that specter</w:t>
      </w:r>
      <w:r w:rsidRPr="002F33BA">
        <w:t xml:space="preserve">. </w:t>
      </w:r>
      <w:r w:rsidRPr="009D5953">
        <w:rPr>
          <w:rStyle w:val="UnderlineChar"/>
        </w:rPr>
        <w:t xml:space="preserve">The biggest cost of selective engagement is the risk of being drawn into </w:t>
      </w:r>
      <w:proofErr w:type="gramStart"/>
      <w:r w:rsidRPr="009D5953">
        <w:rPr>
          <w:rStyle w:val="UnderlineChar"/>
        </w:rPr>
        <w:t>someone</w:t>
      </w:r>
      <w:proofErr w:type="gramEnd"/>
      <w:r w:rsidRPr="009D5953">
        <w:rPr>
          <w:rStyle w:val="UnderlineChar"/>
        </w:rPr>
        <w:t xml:space="preserve"> else’s faraway great power war</w:t>
      </w:r>
      <w:r w:rsidRPr="002F33BA">
        <w:t xml:space="preserve">. </w:t>
      </w:r>
      <w:proofErr w:type="gramStart"/>
      <w:r w:rsidRPr="00E1656F">
        <w:rPr>
          <w:rStyle w:val="SmalltextChar"/>
        </w:rPr>
        <w:t>The global economy may be disrupted by war, depending on who is involved, but even in the worst case</w:t>
      </w:r>
      <w:proofErr w:type="gramEnd"/>
      <w:r w:rsidRPr="00E1656F">
        <w:rPr>
          <w:rStyle w:val="SmalltextChar"/>
        </w:rPr>
        <w:t xml:space="preserve">, </w:t>
      </w:r>
      <w:proofErr w:type="gramStart"/>
      <w:r w:rsidRPr="00E1656F">
        <w:rPr>
          <w:rStyle w:val="SmalltextChar"/>
        </w:rPr>
        <w:t>the costs would be manageable</w:t>
      </w:r>
      <w:proofErr w:type="gramEnd"/>
      <w:r w:rsidRPr="00E1656F">
        <w:rPr>
          <w:rStyle w:val="SmalltextChar"/>
        </w:rPr>
        <w:t>. Trade accounts for roughly 20 percent of the American economy</w:t>
      </w:r>
      <w:proofErr w:type="gramStart"/>
      <w:r w:rsidRPr="00E1656F">
        <w:rPr>
          <w:rStyle w:val="SmalltextChar"/>
        </w:rPr>
        <w:t>,77</w:t>
      </w:r>
      <w:proofErr w:type="gramEnd"/>
      <w:r w:rsidRPr="00E1656F">
        <w:rPr>
          <w:rStyle w:val="SmalltextChar"/>
        </w:rPr>
        <w:t xml:space="preserve"> and sudden, forced autarky would be devastating for American prosperity. But no great power war could come close to forcing American autarky: essentially all goods have substitute sources of supply at varying marginal increases in cost. Furthermore, wars never isolate the fighting countries completely from external trade. Some dislocation is a real possibility, but these short-term costs would not justify the risks of fighting a great power war</w:t>
      </w:r>
      <w:r w:rsidRPr="002F33BA">
        <w:t xml:space="preserve">. </w:t>
      </w:r>
      <w:r w:rsidRPr="009D5953">
        <w:rPr>
          <w:rStyle w:val="UnderlineChar"/>
        </w:rPr>
        <w:t xml:space="preserve">The risk of </w:t>
      </w:r>
      <w:r w:rsidRPr="00AE36F8">
        <w:rPr>
          <w:rStyle w:val="Highlightedunderline0"/>
        </w:rPr>
        <w:t>nuclear escalation is a reason to worry about great power war</w:t>
      </w:r>
      <w:r w:rsidRPr="009D5953">
        <w:rPr>
          <w:rStyle w:val="UnderlineChar"/>
        </w:rPr>
        <w:t xml:space="preserve">, but it is a highly suspect reason to favor a military policy that puts </w:t>
      </w:r>
      <w:r>
        <w:rPr>
          <w:rStyle w:val="UnderlineChar"/>
        </w:rPr>
        <w:t>U.S.</w:t>
      </w:r>
      <w:r w:rsidRPr="009D5953">
        <w:rPr>
          <w:rStyle w:val="UnderlineChar"/>
        </w:rPr>
        <w:t xml:space="preserve"> forces between feuding great powers</w:t>
      </w:r>
      <w:r w:rsidRPr="002F33BA">
        <w:t xml:space="preserve">. </w:t>
      </w:r>
      <w:r w:rsidRPr="00E1656F">
        <w:rPr>
          <w:rStyle w:val="SmalltextChar"/>
        </w:rPr>
        <w:t>Nuclear weapons may not be used in a future great power war; the fear of retaliation should breed great caution on the part of the belligerents.78 But the larger point is that</w:t>
      </w:r>
      <w:r w:rsidRPr="002F33BA">
        <w:t xml:space="preserve"> </w:t>
      </w:r>
      <w:r w:rsidRPr="00AE36F8">
        <w:rPr>
          <w:rStyle w:val="Highlightedunderline0"/>
        </w:rPr>
        <w:t>the possibility of</w:t>
      </w:r>
      <w:r w:rsidRPr="009D5953">
        <w:rPr>
          <w:rStyle w:val="UnderlineChar"/>
        </w:rPr>
        <w:t xml:space="preserve"> a faraway </w:t>
      </w:r>
      <w:r w:rsidRPr="00AE36F8">
        <w:rPr>
          <w:rStyle w:val="Highlightedunderline0"/>
        </w:rPr>
        <w:t>nuclear exchange is</w:t>
      </w:r>
      <w:r w:rsidRPr="009D5953">
        <w:rPr>
          <w:rStyle w:val="UnderlineChar"/>
        </w:rPr>
        <w:t xml:space="preserve"> precisely </w:t>
      </w:r>
      <w:r w:rsidRPr="00AE36F8">
        <w:rPr>
          <w:rStyle w:val="Highlightedunderline0"/>
        </w:rPr>
        <w:t>the reason that America should keep</w:t>
      </w:r>
      <w:r w:rsidRPr="009D5953">
        <w:rPr>
          <w:rStyle w:val="UnderlineChar"/>
        </w:rPr>
        <w:t xml:space="preserve"> its military forces </w:t>
      </w:r>
      <w:r w:rsidRPr="00AE36F8">
        <w:rPr>
          <w:rStyle w:val="Highlightedunderline0"/>
        </w:rPr>
        <w:t>out of other country’s disputes</w:t>
      </w:r>
      <w:r w:rsidRPr="002F33BA">
        <w:t xml:space="preserve">.79 </w:t>
      </w:r>
      <w:r w:rsidRPr="00E1656F">
        <w:rPr>
          <w:rStyle w:val="SmalltextChar"/>
        </w:rPr>
        <w:t>An Indo-Pakistani nuclear war would be a terrible thing, but it makes no sense to get in the middle</w:t>
      </w:r>
      <w:r w:rsidRPr="002F33BA">
        <w:t xml:space="preserve">. </w:t>
      </w:r>
      <w:r w:rsidRPr="00AE36F8">
        <w:rPr>
          <w:rStyle w:val="Highlightedunderline0"/>
        </w:rPr>
        <w:t>Distant wars would be costly, but not nearly as costly as the solution</w:t>
      </w:r>
      <w:r w:rsidRPr="009D5953">
        <w:rPr>
          <w:rStyle w:val="UnderlineChar"/>
        </w:rPr>
        <w:t xml:space="preserve"> that selective engagers propose.</w:t>
      </w:r>
    </w:p>
    <w:p w14:paraId="12A24F80" w14:textId="77777777" w:rsidR="009F3DC2" w:rsidRDefault="009F3DC2" w:rsidP="009F3DC2">
      <w:pPr>
        <w:pStyle w:val="Heading4"/>
      </w:pPr>
      <w:r>
        <w:t>There is no existential threat to US security- engagement only causes our entanglement</w:t>
      </w:r>
    </w:p>
    <w:p w14:paraId="77D08CCE" w14:textId="77777777" w:rsidR="009F3DC2" w:rsidRPr="00950891" w:rsidRDefault="009F3DC2" w:rsidP="009F3DC2">
      <w:r w:rsidRPr="00950891">
        <w:t xml:space="preserve">Harvey M. </w:t>
      </w:r>
      <w:proofErr w:type="spellStart"/>
      <w:r w:rsidRPr="00950891">
        <w:rPr>
          <w:rStyle w:val="StyleStyleBold12pt"/>
        </w:rPr>
        <w:t>Sapolsky</w:t>
      </w:r>
      <w:proofErr w:type="spellEnd"/>
      <w:r w:rsidRPr="00950891">
        <w:rPr>
          <w:rStyle w:val="StyleStyleBold12pt"/>
        </w:rPr>
        <w:t xml:space="preserve"> et al</w:t>
      </w:r>
      <w:r>
        <w:t xml:space="preserve"> </w:t>
      </w:r>
      <w:r w:rsidRPr="00950891">
        <w:t xml:space="preserve">is a professor of public policy and organization at MIT. Benjamin H. Friedman is a research fellow in defense and homeland security studies at Cato Institute. Eugene </w:t>
      </w:r>
      <w:proofErr w:type="spellStart"/>
      <w:r w:rsidRPr="00950891">
        <w:t>Gholz</w:t>
      </w:r>
      <w:proofErr w:type="spellEnd"/>
      <w:r w:rsidRPr="00950891">
        <w:t xml:space="preserve"> is an associate professor of public affairs at the University of Texas at Austin. Daryl G. Press is an associate professor of government at Dartmouth College.</w:t>
      </w:r>
      <w:r>
        <w:t xml:space="preserve"> World Affairs Fall </w:t>
      </w:r>
      <w:r w:rsidRPr="00950891">
        <w:rPr>
          <w:rStyle w:val="StyleStyleBold12pt"/>
        </w:rPr>
        <w:t>2009</w:t>
      </w:r>
      <w:r>
        <w:t xml:space="preserve"> “</w:t>
      </w:r>
      <w:r w:rsidRPr="00950891">
        <w:t>Restraini</w:t>
      </w:r>
      <w:r>
        <w:t xml:space="preserve">ng Order: For Strategic Modesty” </w:t>
      </w:r>
      <w:r w:rsidRPr="00950891">
        <w:t>http://www.worldaffairsjournal.org/article/restraining-order-strategic-modesty</w:t>
      </w:r>
    </w:p>
    <w:p w14:paraId="16B6BA97" w14:textId="77777777" w:rsidR="009F3DC2" w:rsidRPr="00ED0C16" w:rsidRDefault="009F3DC2" w:rsidP="009F3DC2">
      <w:r w:rsidRPr="00D54229">
        <w:rPr>
          <w:rStyle w:val="StyleBoldUnderline"/>
          <w:highlight w:val="cyan"/>
        </w:rPr>
        <w:t>No nation</w:t>
      </w:r>
      <w:r w:rsidRPr="008E3F65">
        <w:rPr>
          <w:rStyle w:val="StyleBoldUnderline"/>
        </w:rPr>
        <w:t xml:space="preserve"> or ideology now </w:t>
      </w:r>
      <w:r w:rsidRPr="00D54229">
        <w:rPr>
          <w:rStyle w:val="StyleBoldUnderline"/>
          <w:highlight w:val="cyan"/>
        </w:rPr>
        <w:t>menaces American security in the same ways</w:t>
      </w:r>
      <w:r w:rsidRPr="008E3F65">
        <w:rPr>
          <w:rStyle w:val="StyleBoldUnderline"/>
        </w:rPr>
        <w:t xml:space="preserve"> or to the same degree that </w:t>
      </w:r>
      <w:r w:rsidRPr="00D54229">
        <w:rPr>
          <w:rStyle w:val="StyleBoldUnderline"/>
          <w:highlight w:val="cyan"/>
        </w:rPr>
        <w:t>the Soviet Union</w:t>
      </w:r>
      <w:r w:rsidRPr="008E3F65">
        <w:rPr>
          <w:rStyle w:val="StyleBoldUnderline"/>
        </w:rPr>
        <w:t xml:space="preserve"> and Communism </w:t>
      </w:r>
      <w:r w:rsidRPr="00D54229">
        <w:rPr>
          <w:rStyle w:val="StyleBoldUnderline"/>
          <w:highlight w:val="cyan"/>
        </w:rPr>
        <w:t>did</w:t>
      </w:r>
      <w:r w:rsidRPr="008E3F65">
        <w:rPr>
          <w:rStyle w:val="StyleBoldUnderline"/>
        </w:rPr>
        <w:t xml:space="preserve"> </w:t>
      </w:r>
      <w:r w:rsidRPr="00ED0C16">
        <w:t xml:space="preserve">during the Cold War. Instead, a variety of ethnic, religious, and nationalistic conflicts oceans away from us now obsess our policymakers, even though those conflicts have little to no prospect of spreading our way. To be sure, </w:t>
      </w:r>
      <w:r w:rsidRPr="008E3F65">
        <w:rPr>
          <w:rStyle w:val="StyleBoldUnderline"/>
        </w:rPr>
        <w:t xml:space="preserve">radical </w:t>
      </w:r>
      <w:r w:rsidRPr="00D54229">
        <w:rPr>
          <w:rStyle w:val="StyleBoldUnderline"/>
          <w:highlight w:val="cyan"/>
        </w:rPr>
        <w:t>Islamists</w:t>
      </w:r>
      <w:r w:rsidRPr="008E3F65">
        <w:rPr>
          <w:rStyle w:val="StyleBoldUnderline"/>
        </w:rPr>
        <w:t xml:space="preserve"> have attacked Americans at home </w:t>
      </w:r>
      <w:r w:rsidRPr="00ED0C16">
        <w:t xml:space="preserve">and abroad, and while these attackers should be hunted down, </w:t>
      </w:r>
      <w:r w:rsidRPr="008E3F65">
        <w:rPr>
          <w:rStyle w:val="StyleBoldUnderline"/>
        </w:rPr>
        <w:t xml:space="preserve">they </w:t>
      </w:r>
      <w:r w:rsidRPr="00D54229">
        <w:rPr>
          <w:rStyle w:val="StyleBoldUnderline"/>
          <w:highlight w:val="cyan"/>
        </w:rPr>
        <w:t>do not pose an existential threat</w:t>
      </w:r>
      <w:r w:rsidRPr="008E3F65">
        <w:rPr>
          <w:rStyle w:val="StyleBoldUnderline"/>
        </w:rPr>
        <w:t>,</w:t>
      </w:r>
      <w:r w:rsidRPr="00ED0C16">
        <w:t xml:space="preserve"> only a difficult and distracting one. Killing or capturing the criminals who attack Americans makes sense; trying to fix the failed states they call home is hopeless and unnecessary. </w:t>
      </w:r>
      <w:r w:rsidRPr="008E3F65">
        <w:rPr>
          <w:rStyle w:val="StyleBoldUnderline"/>
        </w:rPr>
        <w:t xml:space="preserve">The United States is safer than ever. </w:t>
      </w:r>
      <w:r w:rsidRPr="00D54229">
        <w:rPr>
          <w:rStyle w:val="StyleBoldUnderline"/>
          <w:highlight w:val="cyan"/>
        </w:rPr>
        <w:t>The challenge</w:t>
      </w:r>
      <w:r w:rsidRPr="008E3F65">
        <w:rPr>
          <w:rStyle w:val="StyleBoldUnderline"/>
        </w:rPr>
        <w:t xml:space="preserve"> now </w:t>
      </w:r>
      <w:r w:rsidRPr="00D54229">
        <w:rPr>
          <w:rStyle w:val="StyleBoldUnderline"/>
          <w:highlight w:val="cyan"/>
        </w:rPr>
        <w:t>is staying safe</w:t>
      </w:r>
      <w:r w:rsidRPr="008E3F65">
        <w:rPr>
          <w:rStyle w:val="StyleBoldUnderline"/>
        </w:rPr>
        <w:t>.</w:t>
      </w:r>
      <w:r>
        <w:rPr>
          <w:rStyle w:val="StyleBoldUnderline"/>
        </w:rPr>
        <w:t xml:space="preserve"> </w:t>
      </w:r>
      <w:r w:rsidRPr="008E3F65">
        <w:rPr>
          <w:rStyle w:val="StyleBoldUnderline"/>
        </w:rPr>
        <w:t xml:space="preserve">The U.S. military is supposed to stand between America and hostile nations, but its </w:t>
      </w:r>
      <w:r w:rsidRPr="00D54229">
        <w:rPr>
          <w:rStyle w:val="StyleBoldUnderline"/>
          <w:highlight w:val="cyan"/>
        </w:rPr>
        <w:t>forward deployment</w:t>
      </w:r>
      <w:r w:rsidRPr="008E3F65">
        <w:rPr>
          <w:rStyle w:val="StyleBoldUnderline"/>
        </w:rPr>
        <w:t xml:space="preserve"> actually puts </w:t>
      </w:r>
      <w:r w:rsidRPr="00D54229">
        <w:rPr>
          <w:rStyle w:val="StyleBoldUnderline"/>
          <w:highlight w:val="cyan"/>
        </w:rPr>
        <w:t>our forces between others and their</w:t>
      </w:r>
      <w:r w:rsidRPr="008E3F65">
        <w:rPr>
          <w:rStyle w:val="StyleBoldUnderline"/>
        </w:rPr>
        <w:t xml:space="preserve"> own </w:t>
      </w:r>
      <w:r w:rsidRPr="00D54229">
        <w:rPr>
          <w:rStyle w:val="StyleBoldUnderline"/>
          <w:highlight w:val="cyan"/>
        </w:rPr>
        <w:t>enemies</w:t>
      </w:r>
      <w:r w:rsidRPr="008E3F65">
        <w:rPr>
          <w:rStyle w:val="StyleBoldUnderline"/>
        </w:rPr>
        <w:t xml:space="preserve">. </w:t>
      </w:r>
      <w:r w:rsidRPr="00ED0C16">
        <w:t xml:space="preserve">Alliances once meant to hold a coalition together against a common foe now protect foreign nations from adversaries that in most cases have no direct dispute with the United States. </w:t>
      </w:r>
      <w:r w:rsidRPr="008E3F65">
        <w:rPr>
          <w:rStyle w:val="StyleBoldUnderline"/>
        </w:rPr>
        <w:t xml:space="preserve">Although </w:t>
      </w:r>
      <w:r w:rsidRPr="00D54229">
        <w:rPr>
          <w:rStyle w:val="StyleBoldUnderline"/>
          <w:highlight w:val="cyan"/>
        </w:rPr>
        <w:t>our allies are capable of fending for themselves,</w:t>
      </w:r>
      <w:r w:rsidRPr="008E3F65">
        <w:rPr>
          <w:rStyle w:val="StyleBoldUnderline"/>
        </w:rPr>
        <w:t xml:space="preserve"> </w:t>
      </w:r>
      <w:r w:rsidRPr="00D54229">
        <w:rPr>
          <w:rStyle w:val="StyleBoldUnderline"/>
          <w:highlight w:val="cyan"/>
        </w:rPr>
        <w:t>the fact that they can take shelter under an American umbrella allows them to defer</w:t>
      </w:r>
      <w:r w:rsidRPr="008E3F65">
        <w:rPr>
          <w:rStyle w:val="StyleBoldUnderline"/>
        </w:rPr>
        <w:t xml:space="preserve"> taking </w:t>
      </w:r>
      <w:r w:rsidRPr="00D54229">
        <w:rPr>
          <w:rStyle w:val="StyleBoldUnderline"/>
          <w:highlight w:val="cyan"/>
        </w:rPr>
        <w:t>responsibility</w:t>
      </w:r>
      <w:r w:rsidRPr="008E3F65">
        <w:rPr>
          <w:rStyle w:val="StyleBoldUnderline"/>
        </w:rPr>
        <w:t xml:space="preserve"> for their own security. </w:t>
      </w:r>
      <w:r w:rsidRPr="00ED0C16">
        <w:t>The United States should now use tough love to get our allies off our security dole. We need to do less so others will do more.</w:t>
      </w:r>
    </w:p>
    <w:p w14:paraId="7B210127" w14:textId="77777777" w:rsidR="009F3DC2" w:rsidRDefault="009F3DC2" w:rsidP="009F3DC2">
      <w:pPr>
        <w:pStyle w:val="Heading4"/>
      </w:pPr>
      <w:r>
        <w:t>Hegemony causes proliferation</w:t>
      </w:r>
    </w:p>
    <w:p w14:paraId="3C362E41" w14:textId="77777777" w:rsidR="009F3DC2" w:rsidRPr="008B7EA1" w:rsidRDefault="009F3DC2" w:rsidP="009F3DC2">
      <w:r w:rsidRPr="008B7EA1">
        <w:t xml:space="preserve">John J. </w:t>
      </w:r>
      <w:proofErr w:type="spellStart"/>
      <w:r w:rsidRPr="008B7EA1">
        <w:rPr>
          <w:rStyle w:val="StyleStyleBold12pt"/>
        </w:rPr>
        <w:t>Mearsheimer</w:t>
      </w:r>
      <w:proofErr w:type="spellEnd"/>
      <w:r w:rsidRPr="008B7EA1">
        <w:t xml:space="preserve"> R. Wendell Harrison Distinguished Service Professor of Political Science, University of Chicago National Interest; Jan/Feb </w:t>
      </w:r>
      <w:r w:rsidRPr="008B7EA1">
        <w:rPr>
          <w:rStyle w:val="StyleStyleBold12pt"/>
        </w:rPr>
        <w:t>2011</w:t>
      </w:r>
      <w:r w:rsidRPr="008B7EA1">
        <w:t>, Issue 111, p16-34, 19p EBSCO</w:t>
      </w:r>
    </w:p>
    <w:p w14:paraId="05993B79" w14:textId="77777777" w:rsidR="009F3DC2" w:rsidRDefault="009F3DC2" w:rsidP="009F3DC2">
      <w:pPr>
        <w:rPr>
          <w:rStyle w:val="StyleBoldUnderline"/>
        </w:rPr>
      </w:pPr>
      <w:r w:rsidRPr="00CE02B8">
        <w:t xml:space="preserve">If all of this were not enough, </w:t>
      </w:r>
      <w:r w:rsidRPr="00CE02B8">
        <w:rPr>
          <w:rStyle w:val="StyleBoldUnderline"/>
        </w:rPr>
        <w:t>global</w:t>
      </w:r>
      <w:r>
        <w:rPr>
          <w:rStyle w:val="StyleBoldUnderline"/>
        </w:rPr>
        <w:t xml:space="preserve"> </w:t>
      </w:r>
      <w:r w:rsidRPr="00800355">
        <w:rPr>
          <w:rStyle w:val="StyleBoldUnderline"/>
          <w:highlight w:val="cyan"/>
        </w:rPr>
        <w:t>dominance</w:t>
      </w:r>
      <w:r w:rsidRPr="00CE02B8">
        <w:t xml:space="preserve">, especially the Bush administration’s penchant for big-stick diplomacy, </w:t>
      </w:r>
      <w:r w:rsidRPr="00CE02B8">
        <w:rPr>
          <w:rStyle w:val="StyleBoldUnderline"/>
        </w:rPr>
        <w:t xml:space="preserve">negatively </w:t>
      </w:r>
      <w:r w:rsidRPr="00800355">
        <w:rPr>
          <w:rStyle w:val="StyleBoldUnderline"/>
          <w:highlight w:val="cyan"/>
        </w:rPr>
        <w:t xml:space="preserve">affects </w:t>
      </w:r>
      <w:r w:rsidRPr="00CE02B8">
        <w:rPr>
          <w:rStyle w:val="StyleBoldUnderline"/>
        </w:rPr>
        <w:t xml:space="preserve">nuclear </w:t>
      </w:r>
      <w:r w:rsidRPr="00800355">
        <w:rPr>
          <w:rStyle w:val="StyleBoldUnderline"/>
          <w:highlight w:val="cyan"/>
        </w:rPr>
        <w:t xml:space="preserve">proliferation </w:t>
      </w:r>
      <w:r w:rsidRPr="00CE02B8">
        <w:rPr>
          <w:rStyle w:val="StyleBoldUnderline"/>
        </w:rPr>
        <w:t>as well.</w:t>
      </w:r>
      <w:r w:rsidRPr="00CE02B8">
        <w:t xml:space="preserve"> The United States is deeply committed to making sure that Iran does not acquire a nuclear arsenal and that North Korea gives up its atomic weapons, but the strategy we have employed is likely to have the opposite effect. </w:t>
      </w:r>
      <w:r w:rsidRPr="00800355">
        <w:rPr>
          <w:rStyle w:val="StyleBoldUnderline"/>
          <w:highlight w:val="cyan"/>
        </w:rPr>
        <w:t xml:space="preserve">The main reason </w:t>
      </w:r>
      <w:r w:rsidRPr="00CE02B8">
        <w:rPr>
          <w:rStyle w:val="StyleBoldUnderline"/>
        </w:rPr>
        <w:t xml:space="preserve">that </w:t>
      </w:r>
      <w:r w:rsidRPr="00800355">
        <w:rPr>
          <w:rStyle w:val="StyleBoldUnderline"/>
          <w:highlight w:val="cyan"/>
        </w:rPr>
        <w:t xml:space="preserve">a country acquires nuclear weapons is </w:t>
      </w:r>
      <w:r w:rsidRPr="00CE02B8">
        <w:rPr>
          <w:rStyle w:val="StyleBoldUnderline"/>
        </w:rPr>
        <w:t xml:space="preserve">that </w:t>
      </w:r>
      <w:r w:rsidRPr="00800355">
        <w:rPr>
          <w:rStyle w:val="StyleBoldUnderline"/>
          <w:highlight w:val="cyan"/>
        </w:rPr>
        <w:t xml:space="preserve">they </w:t>
      </w:r>
      <w:r w:rsidRPr="00CE02B8">
        <w:rPr>
          <w:rStyle w:val="StyleBoldUnderline"/>
        </w:rPr>
        <w:t xml:space="preserve">are </w:t>
      </w:r>
      <w:r w:rsidRPr="00800355">
        <w:rPr>
          <w:rStyle w:val="StyleBoldUnderline"/>
          <w:highlight w:val="cyan"/>
        </w:rPr>
        <w:t>the ultimate deterrent</w:t>
      </w:r>
      <w:r w:rsidRPr="00CE02B8">
        <w:t xml:space="preserve">. It is extremely unlikely that any state would attack the homeland of a nuclear-armed adversary because of the fear that it would prompt nuclear retaliation. Therefore, </w:t>
      </w:r>
      <w:r w:rsidRPr="00800355">
        <w:rPr>
          <w:rStyle w:val="StyleBoldUnderline"/>
          <w:highlight w:val="cyan"/>
        </w:rPr>
        <w:t xml:space="preserve">any country that feels threatened </w:t>
      </w:r>
      <w:r w:rsidRPr="00CE02B8">
        <w:rPr>
          <w:rStyle w:val="StyleBoldUnderline"/>
        </w:rPr>
        <w:t xml:space="preserve">by a dangerous rival </w:t>
      </w:r>
      <w:r w:rsidRPr="00800355">
        <w:rPr>
          <w:rStyle w:val="StyleBoldUnderline"/>
          <w:highlight w:val="cyan"/>
        </w:rPr>
        <w:t>has good reason to want a</w:t>
      </w:r>
      <w:r w:rsidRPr="00CE02B8">
        <w:rPr>
          <w:rStyle w:val="StyleBoldUnderline"/>
        </w:rPr>
        <w:t xml:space="preserve"> survivable nuclear </w:t>
      </w:r>
      <w:r w:rsidRPr="00800355">
        <w:rPr>
          <w:rStyle w:val="StyleBoldUnderline"/>
          <w:highlight w:val="cyan"/>
        </w:rPr>
        <w:t>deterrent</w:t>
      </w:r>
      <w:r w:rsidRPr="00CE02B8">
        <w:t xml:space="preserve">. This basic logic explains why the United States and the Soviet Union built formidable stockpiles during the Cold War. It also explains why Israel acquired atomic weapons and refuses to give them up. All of this tells you that when the United States places Iran, Iraq and North Korea on the “axis of evil” and threatens them with military force, it gives those countries a powerful incentive to acquire a nuclear deterrent. The Bush administration, for example, would not have invaded Iraq in March 2003 if Saddam had an atomic arsenal because the Iraqi leader probably would have used it, since he almost certainly was going to die anyway. It is not clear whether Iran is pursuing nuclear weapons today, but given that the United States and Israel frequently hint that they might attack it nevertheless, the regime has good reason to want a deterrent to protect itself. Similarly, Pyongyang would be foolish to give up its nuclear capability in the absence of some sort of rapprochement with Washington. And there is no good reason to think that spreading democracy would counter proliferation either. After all, five of the nine nuclear-armed states are democracies (Britain, France, India, Israel and the United States), and two others (Pakistan and Russia) are borderline democracies that retain significant authoritarian features. In short, the Bush administration’s fondness for threatening to attack adversaries (oftentimes with the additional agenda of forced democratization) encouraged nuclear proliferation. </w:t>
      </w:r>
      <w:r w:rsidRPr="00800355">
        <w:rPr>
          <w:rStyle w:val="StyleBoldUnderline"/>
          <w:highlight w:val="cyan"/>
        </w:rPr>
        <w:t xml:space="preserve">The best way for the United States to maximize the prospects of halting </w:t>
      </w:r>
      <w:r w:rsidRPr="00CE02B8">
        <w:rPr>
          <w:rStyle w:val="StyleBoldUnderline"/>
        </w:rPr>
        <w:t xml:space="preserve">or at least slowing down </w:t>
      </w:r>
      <w:r w:rsidRPr="00800355">
        <w:rPr>
          <w:rStyle w:val="StyleBoldUnderline"/>
          <w:highlight w:val="cyan"/>
        </w:rPr>
        <w:t>the spread of nuclear weapons would be to stop threatening other countries because that gives them a compelling reason to acquire the ultimate deterrent.</w:t>
      </w:r>
      <w:r w:rsidRPr="00CE02B8">
        <w:rPr>
          <w:rStyle w:val="StyleBoldUnderline"/>
        </w:rPr>
        <w:t xml:space="preserve"> But as long as America’s leaders</w:t>
      </w:r>
      <w:r>
        <w:rPr>
          <w:rStyle w:val="StyleBoldUnderline"/>
        </w:rPr>
        <w:t xml:space="preserve"> </w:t>
      </w:r>
      <w:r w:rsidRPr="00CE02B8">
        <w:rPr>
          <w:rStyle w:val="StyleBoldUnderline"/>
        </w:rPr>
        <w:t>remain committed to global dominance,</w:t>
      </w:r>
      <w:r>
        <w:rPr>
          <w:rStyle w:val="StyleBoldUnderline"/>
        </w:rPr>
        <w:t xml:space="preserve"> </w:t>
      </w:r>
      <w:r w:rsidRPr="00CE02B8">
        <w:rPr>
          <w:rStyle w:val="StyleBoldUnderline"/>
        </w:rPr>
        <w:t>they are likely to resist this advice and</w:t>
      </w:r>
      <w:r>
        <w:rPr>
          <w:rStyle w:val="StyleBoldUnderline"/>
        </w:rPr>
        <w:t xml:space="preserve"> </w:t>
      </w:r>
      <w:r w:rsidRPr="00CE02B8">
        <w:rPr>
          <w:rStyle w:val="StyleBoldUnderline"/>
        </w:rPr>
        <w:t>keep threatening states that will not follow Washington’s orders</w:t>
      </w:r>
      <w:r>
        <w:rPr>
          <w:rStyle w:val="StyleBoldUnderline"/>
        </w:rPr>
        <w:t>.</w:t>
      </w:r>
    </w:p>
    <w:p w14:paraId="628B4BD9" w14:textId="77777777" w:rsidR="009F3DC2" w:rsidRPr="00502E13" w:rsidRDefault="009F3DC2" w:rsidP="009F3DC2">
      <w:pPr>
        <w:pStyle w:val="Heading3"/>
      </w:pPr>
      <w:r w:rsidRPr="00502E13">
        <w:t xml:space="preserve">Allied </w:t>
      </w:r>
      <w:proofErr w:type="spellStart"/>
      <w:r w:rsidRPr="00502E13">
        <w:t>Prolif</w:t>
      </w:r>
      <w:proofErr w:type="spellEnd"/>
    </w:p>
    <w:p w14:paraId="14E9BB32" w14:textId="77777777" w:rsidR="009F3DC2" w:rsidRDefault="009F3DC2" w:rsidP="009F3DC2">
      <w:pPr>
        <w:pStyle w:val="Heading4"/>
      </w:pPr>
      <w:r>
        <w:t xml:space="preserve">Regional regimes solve allied </w:t>
      </w:r>
      <w:proofErr w:type="spellStart"/>
      <w:r>
        <w:t>prolif</w:t>
      </w:r>
      <w:proofErr w:type="spellEnd"/>
    </w:p>
    <w:p w14:paraId="65BF2E33" w14:textId="77777777" w:rsidR="009F3DC2" w:rsidRPr="00C827C0" w:rsidRDefault="009F3DC2" w:rsidP="009F3DC2">
      <w:proofErr w:type="gramStart"/>
      <w:r>
        <w:t xml:space="preserve">Joseph M. </w:t>
      </w:r>
      <w:r w:rsidRPr="00C827C0">
        <w:rPr>
          <w:rStyle w:val="StyleStyleBold12pt"/>
        </w:rPr>
        <w:t>Parent</w:t>
      </w:r>
      <w:r>
        <w:t xml:space="preserve"> Assistant Professor of Political Science at the University of Miami.</w:t>
      </w:r>
      <w:proofErr w:type="gramEnd"/>
      <w:r>
        <w:t xml:space="preserve"> Paul K. </w:t>
      </w:r>
      <w:r w:rsidRPr="00C827C0">
        <w:rPr>
          <w:rStyle w:val="StyleStyleBold12pt"/>
        </w:rPr>
        <w:t>Macdonald</w:t>
      </w:r>
      <w:r>
        <w:t xml:space="preserve"> is Assistant Professor of Political Science at Wellesley College. </w:t>
      </w:r>
      <w:r w:rsidRPr="00C827C0">
        <w:t>Nov/Dec</w:t>
      </w:r>
      <w:r>
        <w:t xml:space="preserve"> </w:t>
      </w:r>
      <w:r w:rsidRPr="00C827C0">
        <w:rPr>
          <w:rStyle w:val="StyleStyleBold12pt"/>
        </w:rPr>
        <w:t>2011</w:t>
      </w:r>
      <w:r w:rsidRPr="00C827C0">
        <w:t>, Vol. 90, Issue 6</w:t>
      </w:r>
      <w:r>
        <w:t xml:space="preserve"> Foreign Affairs “</w:t>
      </w:r>
      <w:r w:rsidRPr="00C827C0">
        <w:t>The Wisdom of Retrenchment</w:t>
      </w:r>
      <w:r>
        <w:t xml:space="preserve">” </w:t>
      </w:r>
      <w:proofErr w:type="spellStart"/>
      <w:r>
        <w:t>Ebsco</w:t>
      </w:r>
      <w:proofErr w:type="spellEnd"/>
    </w:p>
    <w:p w14:paraId="725C4DD7" w14:textId="77777777" w:rsidR="009F3DC2" w:rsidRPr="00FE1025" w:rsidRDefault="009F3DC2" w:rsidP="009F3DC2">
      <w:r w:rsidRPr="008D0E99">
        <w:rPr>
          <w:rStyle w:val="StyleBoldUnderline"/>
          <w:highlight w:val="cyan"/>
        </w:rPr>
        <w:t xml:space="preserve">Although Russia continues to meddle </w:t>
      </w:r>
      <w:r w:rsidRPr="006D7108">
        <w:rPr>
          <w:rStyle w:val="StyleBoldUnderline"/>
        </w:rPr>
        <w:t>in its near abroad</w:t>
      </w:r>
      <w:r w:rsidRPr="006D7108">
        <w:t xml:space="preserve"> and has employed oil and gas embargoes to coerce its immediate neighbors, </w:t>
      </w:r>
      <w:proofErr w:type="gramStart"/>
      <w:r w:rsidRPr="006D7108">
        <w:rPr>
          <w:rStyle w:val="StyleBoldUnderline"/>
        </w:rPr>
        <w:t>western</w:t>
      </w:r>
      <w:proofErr w:type="gramEnd"/>
      <w:r w:rsidRPr="006D7108">
        <w:rPr>
          <w:rStyle w:val="StyleBoldUnderline"/>
        </w:rPr>
        <w:t xml:space="preserve"> </w:t>
      </w:r>
      <w:r w:rsidRPr="008D0E99">
        <w:rPr>
          <w:rStyle w:val="StyleBoldUnderline"/>
          <w:highlight w:val="cyan"/>
        </w:rPr>
        <w:t>Europe's resources are more than sufficient to counter an assertive Russia</w:t>
      </w:r>
      <w:r w:rsidRPr="006D7108">
        <w:rPr>
          <w:rStyle w:val="StyleBoldUnderline"/>
        </w:rPr>
        <w:t>. A more autonomous Europe would take some time to develop a coherent security and defense policy</w:t>
      </w:r>
      <w:r w:rsidRPr="006D7108">
        <w:t xml:space="preserve"> and would not always see events through the same lens as Washington. But reducing Europe's dependence on the United States would create a strong incentive for European states to spend more on defense, modernize their forces, and better integrate their policies and capabilities. U.S. forces in the European theater could safely be reduced by 40-50 percent without compromising European security. Asia is also ready for a decreased U.S. military presence, and Washington should begin gradually withdrawing its troops. </w:t>
      </w:r>
      <w:r w:rsidRPr="008D0E99">
        <w:rPr>
          <w:rStyle w:val="StyleBoldUnderline"/>
          <w:highlight w:val="cyan"/>
        </w:rPr>
        <w:t xml:space="preserve">Although China has embarked on </w:t>
      </w:r>
      <w:r w:rsidRPr="006D7108">
        <w:rPr>
          <w:rStyle w:val="StyleBoldUnderline"/>
        </w:rPr>
        <w:t xml:space="preserve">an ambitious policy of </w:t>
      </w:r>
      <w:r w:rsidRPr="008D0E99">
        <w:rPr>
          <w:rStyle w:val="StyleBoldUnderline"/>
          <w:highlight w:val="cyan"/>
        </w:rPr>
        <w:t xml:space="preserve">military modernization </w:t>
      </w:r>
      <w:r w:rsidRPr="006D7108">
        <w:t xml:space="preserve">and engages in periodic saber rattling in the South China Sea, </w:t>
      </w:r>
      <w:r w:rsidRPr="008D0E99">
        <w:rPr>
          <w:rStyle w:val="StyleBoldUnderline"/>
          <w:highlight w:val="cyan"/>
        </w:rPr>
        <w:t>its ability to project power remains limited.</w:t>
      </w:r>
      <w:r w:rsidRPr="006D7108">
        <w:rPr>
          <w:rStyle w:val="StyleBoldUnderline"/>
        </w:rPr>
        <w:t xml:space="preserve"> </w:t>
      </w:r>
      <w:r w:rsidRPr="006D7108">
        <w:t xml:space="preserve">Japan and South Korea are already shouldering greater defense burdens than they were during the Cold War. India, the Philippines, and Vietnam are eager to forge strategic partnerships with the United States. Given the shared interest in promoting regional security, these ties could be sustained through bilateral political and economic agreements, instead of the indefinite deployments and open-ended commitments of the Cold War. </w:t>
      </w:r>
      <w:r w:rsidRPr="008D0E99">
        <w:rPr>
          <w:rStyle w:val="StyleBoldUnderline"/>
          <w:highlight w:val="cyan"/>
        </w:rPr>
        <w:t xml:space="preserve">In the event that China becomes domineering, U.S. allies </w:t>
      </w:r>
      <w:r w:rsidRPr="006D7108">
        <w:rPr>
          <w:rStyle w:val="StyleBoldUnderline"/>
        </w:rPr>
        <w:t xml:space="preserve">on its borders </w:t>
      </w:r>
      <w:r w:rsidRPr="008D0E99">
        <w:rPr>
          <w:rStyle w:val="StyleBoldUnderline"/>
          <w:highlight w:val="cyan"/>
        </w:rPr>
        <w:t xml:space="preserve">will act as a </w:t>
      </w:r>
      <w:r w:rsidRPr="006D7108">
        <w:rPr>
          <w:rStyle w:val="StyleBoldUnderline"/>
        </w:rPr>
        <w:t xml:space="preserve">natural early warning system and a </w:t>
      </w:r>
      <w:r w:rsidRPr="008D0E99">
        <w:rPr>
          <w:rStyle w:val="StyleBoldUnderline"/>
          <w:highlight w:val="cyan"/>
        </w:rPr>
        <w:t>first line of defense</w:t>
      </w:r>
      <w:r w:rsidRPr="006D7108">
        <w:t xml:space="preserve">, as well as provide logistical hubs and financial support for any necessary U.S. responses. Yet such a state of affairs is hardly inevitable. For now, there are many less expensive alternatives that can strengthen the current line of defense, such as technology transfers, arms sales, and diplomatic mediation. </w:t>
      </w:r>
      <w:r w:rsidRPr="008D0E99">
        <w:rPr>
          <w:rStyle w:val="StyleBoldUnderline"/>
          <w:highlight w:val="cyan"/>
        </w:rPr>
        <w:t xml:space="preserve">Defending </w:t>
      </w:r>
      <w:r w:rsidRPr="006D7108">
        <w:rPr>
          <w:rStyle w:val="StyleBoldUnderline"/>
        </w:rPr>
        <w:t xml:space="preserve">the territorial integrity of </w:t>
      </w:r>
      <w:r w:rsidRPr="008D0E99">
        <w:rPr>
          <w:rStyle w:val="StyleBoldUnderline"/>
          <w:highlight w:val="cyan"/>
        </w:rPr>
        <w:t xml:space="preserve">Japan and South Korea </w:t>
      </w:r>
      <w:r w:rsidRPr="006D7108">
        <w:rPr>
          <w:rStyle w:val="StyleBoldUnderline"/>
        </w:rPr>
        <w:t xml:space="preserve">and preventing Chinese or North Korean adventurism </w:t>
      </w:r>
      <w:r w:rsidRPr="008D0E99">
        <w:rPr>
          <w:rStyle w:val="StyleBoldUnderline"/>
          <w:highlight w:val="cyan"/>
        </w:rPr>
        <w:t xml:space="preserve">demands </w:t>
      </w:r>
      <w:r w:rsidRPr="006D7108">
        <w:rPr>
          <w:rStyle w:val="StyleBoldUnderline"/>
        </w:rPr>
        <w:t xml:space="preserve">rapid-response forces with </w:t>
      </w:r>
      <w:r w:rsidRPr="008D0E99">
        <w:rPr>
          <w:rStyle w:val="StyleBoldUnderline"/>
          <w:highlight w:val="cyan"/>
        </w:rPr>
        <w:t>strong reserves</w:t>
      </w:r>
      <w:r w:rsidRPr="006D7108">
        <w:t xml:space="preserve">, </w:t>
      </w:r>
      <w:r w:rsidRPr="008D0E99">
        <w:rPr>
          <w:rStyle w:val="StyleBoldUnderline"/>
          <w:highlight w:val="cyan"/>
        </w:rPr>
        <w:t>not the 30,000 soldiers currently stationed in each country</w:t>
      </w:r>
      <w:r w:rsidRPr="006D7108">
        <w:t>. Phasing out 20 percent of those forces while repositioning others to Guam or Hawaii would achieve the same results more efficiently.</w:t>
      </w:r>
    </w:p>
    <w:p w14:paraId="5A231FD9" w14:textId="77777777" w:rsidR="009F3DC2" w:rsidRDefault="009F3DC2" w:rsidP="009F3DC2">
      <w:pPr>
        <w:pStyle w:val="Heading3"/>
      </w:pPr>
      <w:r>
        <w:t>A2: Rogues</w:t>
      </w:r>
    </w:p>
    <w:p w14:paraId="1089B3A8" w14:textId="77777777" w:rsidR="009F3DC2" w:rsidRPr="00F74615" w:rsidRDefault="009F3DC2" w:rsidP="009F3DC2">
      <w:pPr>
        <w:pStyle w:val="Heading4"/>
      </w:pPr>
      <w:r w:rsidRPr="00F74615">
        <w:t>No rogue state expansionism without hegemony</w:t>
      </w:r>
    </w:p>
    <w:p w14:paraId="0DBDF61F" w14:textId="77777777" w:rsidR="009F3DC2" w:rsidRPr="00C827C0" w:rsidRDefault="009F3DC2" w:rsidP="009F3DC2">
      <w:proofErr w:type="gramStart"/>
      <w:r>
        <w:t xml:space="preserve">Joseph M. </w:t>
      </w:r>
      <w:r w:rsidRPr="00C827C0">
        <w:rPr>
          <w:rStyle w:val="StyleStyleBold12pt"/>
        </w:rPr>
        <w:t>Parent</w:t>
      </w:r>
      <w:r>
        <w:t xml:space="preserve"> Assistant Professor of Political Science at the University of Miami.</w:t>
      </w:r>
      <w:proofErr w:type="gramEnd"/>
      <w:r>
        <w:t xml:space="preserve"> Paul K. </w:t>
      </w:r>
      <w:r w:rsidRPr="00C827C0">
        <w:rPr>
          <w:rStyle w:val="StyleStyleBold12pt"/>
        </w:rPr>
        <w:t>Macdonald</w:t>
      </w:r>
      <w:r>
        <w:t xml:space="preserve"> is Assistant Professor of Political Science at Wellesley College. </w:t>
      </w:r>
      <w:r w:rsidRPr="00C827C0">
        <w:t>Nov/Dec</w:t>
      </w:r>
      <w:r>
        <w:t xml:space="preserve"> </w:t>
      </w:r>
      <w:r w:rsidRPr="00C827C0">
        <w:rPr>
          <w:rStyle w:val="StyleStyleBold12pt"/>
        </w:rPr>
        <w:t>2011</w:t>
      </w:r>
      <w:r w:rsidRPr="00C827C0">
        <w:t>, Vol. 90, Issue 6</w:t>
      </w:r>
      <w:r>
        <w:t xml:space="preserve"> Foreign Affairs “</w:t>
      </w:r>
      <w:r w:rsidRPr="00C827C0">
        <w:t>The Wisdom of Retrenchment</w:t>
      </w:r>
      <w:r>
        <w:t xml:space="preserve">” </w:t>
      </w:r>
      <w:proofErr w:type="spellStart"/>
      <w:r>
        <w:t>Ebsco</w:t>
      </w:r>
      <w:proofErr w:type="spellEnd"/>
    </w:p>
    <w:p w14:paraId="4B97BEAE" w14:textId="77777777" w:rsidR="009F3DC2" w:rsidRPr="00FE1025" w:rsidRDefault="009F3DC2" w:rsidP="009F3DC2">
      <w:r w:rsidRPr="00BD0BD8">
        <w:t xml:space="preserve">A somewhat more compelling concern raised by opponents of retrenchment is that the policy might undermine deterrence. Reducing the defense budget or </w:t>
      </w:r>
      <w:r w:rsidRPr="00F74615">
        <w:rPr>
          <w:rStyle w:val="StyleBoldUnderline"/>
        </w:rPr>
        <w:t>repositioning forces would make the United States look weak and embolden upstarts, they argue</w:t>
      </w:r>
      <w:r w:rsidRPr="00BD0BD8">
        <w:t xml:space="preserve">. "The very signaling of such an aloof intention may encourage regional bullies," Kaplan worries. </w:t>
      </w:r>
      <w:r w:rsidRPr="00F74615">
        <w:rPr>
          <w:rStyle w:val="StyleBoldUnderline"/>
        </w:rPr>
        <w:t>This anxiety is rooted in the assumption that the best barrier to adventurism by adversaries is forward defenses</w:t>
      </w:r>
      <w:r w:rsidRPr="00BD0BD8">
        <w:t xml:space="preserve">--the deployment of military assets in large bases near enemy borders, which serve as tripwires or, to some eyes, a Great Wall of America. There are many problems with this position. For starters, </w:t>
      </w:r>
      <w:r w:rsidRPr="00DF1BE2">
        <w:rPr>
          <w:rStyle w:val="StyleBoldUnderline"/>
          <w:highlight w:val="cyan"/>
        </w:rPr>
        <w:t xml:space="preserve">the policies that have gotten the United States in trouble </w:t>
      </w:r>
      <w:r w:rsidRPr="00BD0BD8">
        <w:rPr>
          <w:rStyle w:val="StyleBoldUnderline"/>
        </w:rPr>
        <w:t xml:space="preserve">in recent years </w:t>
      </w:r>
      <w:r w:rsidRPr="00DF1BE2">
        <w:rPr>
          <w:rStyle w:val="StyleBoldUnderline"/>
          <w:highlight w:val="cyan"/>
        </w:rPr>
        <w:t>have been activist</w:t>
      </w:r>
      <w:r w:rsidRPr="00BD0BD8">
        <w:rPr>
          <w:rStyle w:val="StyleBoldUnderline"/>
        </w:rPr>
        <w:t>,</w:t>
      </w:r>
      <w:r w:rsidRPr="00BD0BD8">
        <w:t xml:space="preserve"> not passive or defensive. </w:t>
      </w:r>
      <w:r w:rsidRPr="00BD0BD8">
        <w:rPr>
          <w:rStyle w:val="StyleBoldUnderline"/>
        </w:rPr>
        <w:t xml:space="preserve">The U.S.-led invasion of </w:t>
      </w:r>
      <w:r w:rsidRPr="00800355">
        <w:rPr>
          <w:rStyle w:val="StyleBoldUnderline"/>
          <w:highlight w:val="cyan"/>
        </w:rPr>
        <w:t xml:space="preserve">Iraq alienated </w:t>
      </w:r>
      <w:r w:rsidRPr="00BD0BD8">
        <w:rPr>
          <w:rStyle w:val="StyleBoldUnderline"/>
        </w:rPr>
        <w:t xml:space="preserve">important U.S. </w:t>
      </w:r>
      <w:r w:rsidRPr="00800355">
        <w:rPr>
          <w:rStyle w:val="StyleBoldUnderline"/>
          <w:highlight w:val="cyan"/>
        </w:rPr>
        <w:t>allies</w:t>
      </w:r>
      <w:r w:rsidRPr="00BD0BD8">
        <w:t xml:space="preserve">, such as Germany and Turkey, </w:t>
      </w:r>
      <w:r w:rsidRPr="00800355">
        <w:rPr>
          <w:rStyle w:val="StyleBoldUnderline"/>
          <w:highlight w:val="cyan"/>
        </w:rPr>
        <w:t xml:space="preserve">and increased Iran's </w:t>
      </w:r>
      <w:r w:rsidRPr="00BD0BD8">
        <w:rPr>
          <w:rStyle w:val="StyleBoldUnderline"/>
        </w:rPr>
        <w:t xml:space="preserve">regional </w:t>
      </w:r>
      <w:r w:rsidRPr="00800355">
        <w:rPr>
          <w:rStyle w:val="StyleBoldUnderline"/>
          <w:highlight w:val="cyan"/>
        </w:rPr>
        <w:t>power</w:t>
      </w:r>
      <w:r w:rsidRPr="00BD0BD8">
        <w:t xml:space="preserve">. </w:t>
      </w:r>
      <w:r w:rsidRPr="00BD0BD8">
        <w:rPr>
          <w:rStyle w:val="StyleBoldUnderline"/>
        </w:rPr>
        <w:t>NATO's expansion eastward has strained the alliance and intensified Russia's ambitions</w:t>
      </w:r>
      <w:r w:rsidRPr="00BD0BD8">
        <w:t xml:space="preserve"> in Georgia and Ukraine. More generally, </w:t>
      </w:r>
      <w:r w:rsidRPr="00BD0BD8">
        <w:rPr>
          <w:rStyle w:val="StyleBoldUnderline"/>
        </w:rPr>
        <w:t xml:space="preserve">U.S. forward deployments are no longer the main barrier to great-power land grabs. </w:t>
      </w:r>
      <w:r w:rsidRPr="00800355">
        <w:rPr>
          <w:rStyle w:val="StyleBoldUnderline"/>
          <w:highlight w:val="cyan"/>
        </w:rPr>
        <w:t>Taking and holding territory is more expensive than it once was</w:t>
      </w:r>
      <w:r w:rsidRPr="00BD0BD8">
        <w:rPr>
          <w:rStyle w:val="StyleBoldUnderline"/>
        </w:rPr>
        <w:t xml:space="preserve">, and </w:t>
      </w:r>
      <w:r w:rsidRPr="00800355">
        <w:rPr>
          <w:rStyle w:val="StyleBoldUnderline"/>
          <w:highlight w:val="cyan"/>
        </w:rPr>
        <w:t xml:space="preserve">great powers have little </w:t>
      </w:r>
      <w:r w:rsidRPr="00BD0BD8">
        <w:rPr>
          <w:rStyle w:val="StyleBoldUnderline"/>
        </w:rPr>
        <w:t xml:space="preserve">incentive or </w:t>
      </w:r>
      <w:r w:rsidRPr="00800355">
        <w:rPr>
          <w:rStyle w:val="StyleBoldUnderline"/>
          <w:highlight w:val="cyan"/>
        </w:rPr>
        <w:t xml:space="preserve">interest in expanding </w:t>
      </w:r>
      <w:r w:rsidRPr="00BD0BD8">
        <w:rPr>
          <w:rStyle w:val="StyleBoldUnderline"/>
        </w:rPr>
        <w:t>further</w:t>
      </w:r>
      <w:r w:rsidRPr="00BD0BD8">
        <w:t xml:space="preserve">. </w:t>
      </w:r>
      <w:r w:rsidRPr="00BD0BD8">
        <w:rPr>
          <w:rStyle w:val="StyleBoldUnderline"/>
        </w:rPr>
        <w:t xml:space="preserve">The United States' chief </w:t>
      </w:r>
      <w:r w:rsidRPr="00800355">
        <w:rPr>
          <w:rStyle w:val="StyleBoldUnderline"/>
          <w:highlight w:val="cyan"/>
        </w:rPr>
        <w:t xml:space="preserve">allies have developed the wherewithal to defend their </w:t>
      </w:r>
      <w:r w:rsidRPr="00BD0BD8">
        <w:rPr>
          <w:rStyle w:val="StyleBoldUnderline"/>
        </w:rPr>
        <w:t xml:space="preserve">territorial </w:t>
      </w:r>
      <w:r w:rsidRPr="00800355">
        <w:rPr>
          <w:rStyle w:val="StyleBoldUnderline"/>
          <w:highlight w:val="cyan"/>
        </w:rPr>
        <w:t xml:space="preserve">boundaries and deter </w:t>
      </w:r>
      <w:r w:rsidRPr="00BD0BD8">
        <w:rPr>
          <w:rStyle w:val="StyleBoldUnderline"/>
        </w:rPr>
        <w:t xml:space="preserve">restive </w:t>
      </w:r>
      <w:r w:rsidRPr="00800355">
        <w:rPr>
          <w:rStyle w:val="StyleBoldUnderline"/>
          <w:highlight w:val="cyan"/>
        </w:rPr>
        <w:t>neighbors</w:t>
      </w:r>
      <w:r w:rsidRPr="00BD0BD8">
        <w:rPr>
          <w:rStyle w:val="StyleBoldUnderline"/>
        </w:rPr>
        <w:t>.</w:t>
      </w:r>
      <w:r w:rsidRPr="00BD0BD8">
        <w:t xml:space="preserve"> Of course, retrenchment might tempt reckless rivals to pursue unexpected or incautious policies, as states sometimes do. Should that occur, however, U.S. superiority in conventional arms and its power-projection capabilities would assure the option of quick U.S. intervention. Outcomes of that sort would be costly, but the risks of retrenchment must be compared to the risks of the status quo. In difficult financial circumstances, the United States must prioritize. </w:t>
      </w:r>
      <w:r w:rsidRPr="00800355">
        <w:rPr>
          <w:rStyle w:val="StyleBoldUnderline"/>
          <w:highlight w:val="cyan"/>
        </w:rPr>
        <w:t xml:space="preserve">The biggest menace to a superpower </w:t>
      </w:r>
      <w:r w:rsidRPr="00BD0BD8">
        <w:rPr>
          <w:rStyle w:val="StyleBoldUnderline"/>
        </w:rPr>
        <w:t xml:space="preserve">is not the possibility of belated entry into a regional crisis; </w:t>
      </w:r>
      <w:r w:rsidRPr="00800355">
        <w:rPr>
          <w:rStyle w:val="StyleBoldUnderline"/>
          <w:highlight w:val="cyan"/>
        </w:rPr>
        <w:t xml:space="preserve">it is the </w:t>
      </w:r>
      <w:proofErr w:type="gramStart"/>
      <w:r w:rsidRPr="00800355">
        <w:rPr>
          <w:rStyle w:val="StyleBoldUnderline"/>
          <w:highlight w:val="cyan"/>
        </w:rPr>
        <w:t xml:space="preserve">temptation of </w:t>
      </w:r>
      <w:r w:rsidRPr="00BD0BD8">
        <w:rPr>
          <w:rStyle w:val="StyleBoldUnderline"/>
        </w:rPr>
        <w:t xml:space="preserve">imperial </w:t>
      </w:r>
      <w:r w:rsidRPr="00800355">
        <w:rPr>
          <w:rStyle w:val="StyleBoldUnderline"/>
          <w:highlight w:val="cyan"/>
        </w:rPr>
        <w:t>overstretch</w:t>
      </w:r>
      <w:proofErr w:type="gramEnd"/>
      <w:r w:rsidRPr="00BD0BD8">
        <w:rPr>
          <w:rStyle w:val="StyleBoldUnderline"/>
        </w:rPr>
        <w:t xml:space="preserve">. </w:t>
      </w:r>
      <w:r w:rsidRPr="00800355">
        <w:rPr>
          <w:rStyle w:val="StyleBoldUnderline"/>
          <w:highlight w:val="cyan"/>
        </w:rPr>
        <w:t xml:space="preserve">That is </w:t>
      </w:r>
      <w:r w:rsidRPr="00BD0BD8">
        <w:rPr>
          <w:rStyle w:val="StyleBoldUnderline"/>
        </w:rPr>
        <w:t xml:space="preserve">exactly </w:t>
      </w:r>
      <w:r w:rsidRPr="00800355">
        <w:rPr>
          <w:rStyle w:val="StyleBoldUnderline"/>
          <w:highlight w:val="cyan"/>
        </w:rPr>
        <w:t>the trap into which opponents of the United States</w:t>
      </w:r>
      <w:r w:rsidRPr="00BD0BD8">
        <w:t xml:space="preserve">, such as al Qaeda, </w:t>
      </w:r>
      <w:r w:rsidRPr="00800355">
        <w:rPr>
          <w:rStyle w:val="StyleBoldUnderline"/>
          <w:highlight w:val="cyan"/>
        </w:rPr>
        <w:t>want it to fall</w:t>
      </w:r>
      <w:r w:rsidRPr="00BD0BD8">
        <w:rPr>
          <w:rStyle w:val="StyleBoldUnderline"/>
        </w:rPr>
        <w:t>.</w:t>
      </w:r>
    </w:p>
    <w:p w14:paraId="177AF4A0" w14:textId="77777777" w:rsidR="009F3DC2" w:rsidRDefault="009F3DC2" w:rsidP="009F3DC2">
      <w:pPr>
        <w:pStyle w:val="Heading3"/>
      </w:pPr>
      <w:r>
        <w:t>Hegemony</w:t>
      </w:r>
    </w:p>
    <w:p w14:paraId="630768AD" w14:textId="77777777" w:rsidR="009F3DC2" w:rsidRDefault="009F3DC2" w:rsidP="009F3DC2">
      <w:pPr>
        <w:pStyle w:val="Heading4"/>
      </w:pPr>
      <w:r>
        <w:t>Quicker transition is better</w:t>
      </w:r>
    </w:p>
    <w:p w14:paraId="2E47AAC9" w14:textId="77777777" w:rsidR="009F3DC2" w:rsidRPr="0065734D" w:rsidRDefault="009F3DC2" w:rsidP="009F3DC2">
      <w:r>
        <w:t xml:space="preserve">Paul K. </w:t>
      </w:r>
      <w:r w:rsidRPr="0065734D">
        <w:rPr>
          <w:rStyle w:val="StyleStyleBold12pt"/>
        </w:rPr>
        <w:t>MacDonald</w:t>
      </w:r>
      <w:r>
        <w:t xml:space="preserve"> is Assistant Professor of Political Science at Wellesley College and Joseph M. </w:t>
      </w:r>
      <w:r w:rsidRPr="0065734D">
        <w:rPr>
          <w:rStyle w:val="StyleStyleBold12pt"/>
        </w:rPr>
        <w:t>Parent</w:t>
      </w:r>
      <w:r>
        <w:t xml:space="preserve"> is Assistant Professor of Political Science at the University of Miami. Spring </w:t>
      </w:r>
      <w:r w:rsidRPr="0065734D">
        <w:rPr>
          <w:rStyle w:val="StyleStyleBold12pt"/>
        </w:rPr>
        <w:t>2012</w:t>
      </w:r>
      <w:r>
        <w:t xml:space="preserve"> International Security “Correspondence: Decline and Retrenchment—Peril or Promise?” Volume 36 Number 4 </w:t>
      </w:r>
      <w:proofErr w:type="spellStart"/>
      <w:proofErr w:type="gramStart"/>
      <w:r>
        <w:t>pg</w:t>
      </w:r>
      <w:proofErr w:type="spellEnd"/>
      <w:proofErr w:type="gramEnd"/>
      <w:r>
        <w:t xml:space="preserve"> 197-203</w:t>
      </w:r>
    </w:p>
    <w:p w14:paraId="0E6FB71E" w14:textId="77777777" w:rsidR="009F3DC2" w:rsidRPr="009C4956" w:rsidRDefault="009F3DC2" w:rsidP="009F3DC2">
      <w:pPr>
        <w:rPr>
          <w:rStyle w:val="StyleBoldUnderline"/>
        </w:rPr>
      </w:pPr>
      <w:r>
        <w:t xml:space="preserve">The obvious impetus for examining decline and retrenchment is to offer provisional guidance for contemporary policymakers. Both Haynes and Thompson, though, are skeptical of our findings' relevance for current events. </w:t>
      </w:r>
      <w:r w:rsidRPr="009C4956">
        <w:rPr>
          <w:rStyle w:val="StyleBoldUnderline"/>
        </w:rPr>
        <w:t>Haynes worries that in our effort to discredit retrenchment pessimists, we "understate the potential costs of such a strateg</w:t>
      </w:r>
      <w:r>
        <w:t xml:space="preserve">y." Even if retrenchment does not court geopolitical catastrophe, Haynes warns that retrenching great powers may still be forced to concede on vital issues and run considerable risks. Let us be absolutely clear: </w:t>
      </w:r>
      <w:r w:rsidRPr="000A3F60">
        <w:rPr>
          <w:rStyle w:val="StyleBoldUnderline"/>
          <w:highlight w:val="cyan"/>
        </w:rPr>
        <w:t>retrenchment is risky, but not retrenching is riskier</w:t>
      </w:r>
      <w:r w:rsidRPr="009C4956">
        <w:rPr>
          <w:rStyle w:val="StyleBoldUnderline"/>
        </w:rPr>
        <w:t xml:space="preserve">. Living beyond one's means is possible temporarily, but </w:t>
      </w:r>
      <w:r w:rsidRPr="000A3F60">
        <w:rPr>
          <w:rStyle w:val="StyleBoldUnderline"/>
          <w:highlight w:val="cyan"/>
        </w:rPr>
        <w:t xml:space="preserve">prolonged insolvency invites </w:t>
      </w:r>
      <w:r w:rsidRPr="009C4956">
        <w:rPr>
          <w:rStyle w:val="StyleBoldUnderline"/>
        </w:rPr>
        <w:t xml:space="preserve">a terrible </w:t>
      </w:r>
      <w:r w:rsidRPr="000A3F60">
        <w:rPr>
          <w:rStyle w:val="StyleBoldUnderline"/>
          <w:highlight w:val="cyan"/>
        </w:rPr>
        <w:t>reckoning</w:t>
      </w:r>
      <w:r w:rsidRPr="009C4956">
        <w:rPr>
          <w:rStyle w:val="StyleBoldUnderline"/>
        </w:rPr>
        <w:t xml:space="preserve">. </w:t>
      </w:r>
      <w:r w:rsidRPr="000A3F60">
        <w:rPr>
          <w:rStyle w:val="StyleBoldUnderline"/>
          <w:highlight w:val="cyan"/>
        </w:rPr>
        <w:t>Grasping great powers present a brittle</w:t>
      </w:r>
      <w:r w:rsidRPr="009C4956">
        <w:rPr>
          <w:rStyle w:val="StyleBoldUnderline"/>
        </w:rPr>
        <w:t xml:space="preserve">, overextended defensive </w:t>
      </w:r>
      <w:r w:rsidRPr="000A3F60">
        <w:rPr>
          <w:rStyle w:val="StyleBoldUnderline"/>
          <w:highlight w:val="cyan"/>
        </w:rPr>
        <w:t xml:space="preserve">perimeter with </w:t>
      </w:r>
      <w:r w:rsidRPr="009C4956">
        <w:rPr>
          <w:rStyle w:val="StyleBoldUnderline"/>
        </w:rPr>
        <w:t xml:space="preserve">strategic </w:t>
      </w:r>
      <w:r w:rsidRPr="000A3F60">
        <w:rPr>
          <w:rStyle w:val="StyleBoldUnderline"/>
          <w:highlight w:val="cyan"/>
        </w:rPr>
        <w:t>inflexibility and shallow reserves</w:t>
      </w:r>
      <w:r w:rsidRPr="009C4956">
        <w:rPr>
          <w:rStyle w:val="StyleBoldUnderline"/>
        </w:rPr>
        <w:t>—</w:t>
      </w:r>
      <w:r w:rsidRPr="000A3F60">
        <w:rPr>
          <w:rStyle w:val="StyleBoldUnderline"/>
          <w:highlight w:val="cyan"/>
        </w:rPr>
        <w:t xml:space="preserve">a </w:t>
      </w:r>
      <w:r w:rsidRPr="009C4956">
        <w:rPr>
          <w:rStyle w:val="StyleBoldUnderline"/>
        </w:rPr>
        <w:t xml:space="preserve">blatantly </w:t>
      </w:r>
      <w:r w:rsidRPr="000A3F60">
        <w:rPr>
          <w:rStyle w:val="StyleBoldUnderline"/>
          <w:highlight w:val="cyan"/>
        </w:rPr>
        <w:t xml:space="preserve">ripe target </w:t>
      </w:r>
      <w:r w:rsidRPr="009C4956">
        <w:rPr>
          <w:rStyle w:val="StyleBoldUnderline"/>
        </w:rPr>
        <w:t xml:space="preserve">for opportunistic states. </w:t>
      </w:r>
      <w:r w:rsidRPr="000A3F60">
        <w:rPr>
          <w:rStyle w:val="StyleBoldUnderline"/>
          <w:highlight w:val="cyan"/>
        </w:rPr>
        <w:t xml:space="preserve">This is </w:t>
      </w:r>
      <w:r w:rsidRPr="009C4956">
        <w:rPr>
          <w:rStyle w:val="StyleBoldUnderline"/>
        </w:rPr>
        <w:t xml:space="preserve">likely </w:t>
      </w:r>
      <w:r w:rsidRPr="000A3F60">
        <w:rPr>
          <w:rStyle w:val="StyleBoldUnderline"/>
          <w:highlight w:val="cyan"/>
        </w:rPr>
        <w:t xml:space="preserve">why so few declining states </w:t>
      </w:r>
      <w:r w:rsidRPr="009C4956">
        <w:rPr>
          <w:rStyle w:val="StyleBoldUnderline"/>
        </w:rPr>
        <w:t xml:space="preserve">in our study </w:t>
      </w:r>
      <w:r w:rsidRPr="000A3F60">
        <w:rPr>
          <w:rStyle w:val="StyleBoldUnderline"/>
          <w:highlight w:val="cyan"/>
        </w:rPr>
        <w:t>chose not to retrench</w:t>
      </w:r>
      <w:r w:rsidRPr="009C4956">
        <w:rPr>
          <w:rStyle w:val="StyleBoldUnderline"/>
        </w:rPr>
        <w:t>, and those that failed to fared poorly.</w:t>
      </w:r>
      <w:r>
        <w:t xml:space="preserve"> </w:t>
      </w:r>
      <w:r w:rsidRPr="009C4956">
        <w:rPr>
          <w:rStyle w:val="StyleBoldUnderline"/>
        </w:rPr>
        <w:t xml:space="preserve">It is understandable that </w:t>
      </w:r>
      <w:r w:rsidRPr="000A3F60">
        <w:rPr>
          <w:rStyle w:val="StyleBoldUnderline"/>
          <w:highlight w:val="cyan"/>
        </w:rPr>
        <w:t xml:space="preserve">declining powers retrench </w:t>
      </w:r>
      <w:r w:rsidRPr="000A3F60">
        <w:rPr>
          <w:rStyle w:val="StyleBoldUnderline"/>
        </w:rPr>
        <w:t xml:space="preserve">reluctantly; it is all the more telling that they tend to do so </w:t>
      </w:r>
      <w:r w:rsidRPr="000A3F60">
        <w:rPr>
          <w:rStyle w:val="StyleBoldUnderline"/>
          <w:highlight w:val="cyan"/>
        </w:rPr>
        <w:t>quickly</w:t>
      </w:r>
      <w:r w:rsidRPr="009C4956">
        <w:rPr>
          <w:rStyle w:val="StyleBoldUnderline"/>
        </w:rPr>
        <w:t>.</w:t>
      </w:r>
    </w:p>
    <w:p w14:paraId="6ED0A20F" w14:textId="77777777" w:rsidR="009F3DC2" w:rsidRDefault="009F3DC2" w:rsidP="009F3DC2"/>
    <w:p w14:paraId="54E60113" w14:textId="77777777" w:rsidR="009F3DC2" w:rsidRDefault="009F3DC2" w:rsidP="009F3DC2">
      <w:pPr>
        <w:pStyle w:val="Heading3"/>
      </w:pPr>
      <w:proofErr w:type="spellStart"/>
      <w:r>
        <w:t>Wdraw</w:t>
      </w:r>
      <w:proofErr w:type="spellEnd"/>
      <w:r>
        <w:t xml:space="preserve"> good</w:t>
      </w:r>
    </w:p>
    <w:p w14:paraId="16C417D6" w14:textId="77777777" w:rsidR="009F3DC2" w:rsidRDefault="009F3DC2" w:rsidP="009F3DC2">
      <w:pPr>
        <w:pStyle w:val="Heading4"/>
      </w:pPr>
      <w:r>
        <w:t>Attempts to integrate others into a global order fail</w:t>
      </w:r>
    </w:p>
    <w:p w14:paraId="7BD32FBA" w14:textId="77777777" w:rsidR="009F3DC2" w:rsidRPr="00562090" w:rsidRDefault="009F3DC2" w:rsidP="009F3DC2">
      <w:r w:rsidRPr="00B80A23">
        <w:t xml:space="preserve">Richard N. </w:t>
      </w:r>
      <w:proofErr w:type="spellStart"/>
      <w:r w:rsidRPr="00B80A23">
        <w:rPr>
          <w:rStyle w:val="StyleStyleBold12pt"/>
        </w:rPr>
        <w:t>Haass</w:t>
      </w:r>
      <w:proofErr w:type="spellEnd"/>
      <w:r w:rsidRPr="00B80A23">
        <w:t xml:space="preserve"> is president of the Council on Foreign Relations</w:t>
      </w:r>
      <w:r>
        <w:t xml:space="preserve"> </w:t>
      </w:r>
      <w:r w:rsidRPr="00B80A23">
        <w:t xml:space="preserve">January/February </w:t>
      </w:r>
      <w:r w:rsidRPr="00B80A23">
        <w:rPr>
          <w:rStyle w:val="StyleStyleBold12pt"/>
        </w:rPr>
        <w:t>2012</w:t>
      </w:r>
      <w:r>
        <w:t xml:space="preserve"> The American Interest “The Restoration Doctrine” </w:t>
      </w:r>
      <w:r w:rsidRPr="00B80A23">
        <w:t>http://the-american-interest.com/article.cfm?piece=1164</w:t>
      </w:r>
    </w:p>
    <w:p w14:paraId="6FDADB3E" w14:textId="77777777" w:rsidR="009F3DC2" w:rsidRPr="00B80A23" w:rsidRDefault="009F3DC2" w:rsidP="009F3DC2">
      <w:r w:rsidRPr="00B80A23">
        <w:t xml:space="preserve">But the bottom line is that </w:t>
      </w:r>
      <w:r w:rsidRPr="008D1BB9">
        <w:rPr>
          <w:rStyle w:val="StyleBoldUnderline"/>
          <w:highlight w:val="cyan"/>
        </w:rPr>
        <w:t>integration</w:t>
      </w:r>
      <w:r w:rsidRPr="00B80A23">
        <w:t xml:space="preserve">, however desirable, </w:t>
      </w:r>
      <w:r w:rsidRPr="008D1BB9">
        <w:rPr>
          <w:rStyle w:val="StyleBoldUnderline"/>
          <w:highlight w:val="cyan"/>
        </w:rPr>
        <w:t>is more</w:t>
      </w:r>
      <w:r w:rsidRPr="00562090">
        <w:rPr>
          <w:rStyle w:val="StyleBoldUnderline"/>
        </w:rPr>
        <w:t xml:space="preserve"> an </w:t>
      </w:r>
      <w:r w:rsidRPr="008D1BB9">
        <w:rPr>
          <w:rStyle w:val="StyleBoldUnderline"/>
          <w:highlight w:val="cyan"/>
        </w:rPr>
        <w:t>aspiration than</w:t>
      </w:r>
      <w:r w:rsidRPr="00562090">
        <w:rPr>
          <w:rStyle w:val="StyleBoldUnderline"/>
        </w:rPr>
        <w:t xml:space="preserve"> an immediate </w:t>
      </w:r>
      <w:r w:rsidRPr="008D1BB9">
        <w:rPr>
          <w:rStyle w:val="StyleBoldUnderline"/>
          <w:highlight w:val="cyan"/>
        </w:rPr>
        <w:t>reality</w:t>
      </w:r>
      <w:r w:rsidRPr="00562090">
        <w:rPr>
          <w:rStyle w:val="StyleBoldUnderline"/>
        </w:rPr>
        <w:t xml:space="preserve">. World </w:t>
      </w:r>
      <w:r w:rsidRPr="008D1BB9">
        <w:rPr>
          <w:rStyle w:val="StyleBoldUnderline"/>
          <w:highlight w:val="cyan"/>
        </w:rPr>
        <w:t>trade talks are stalled</w:t>
      </w:r>
      <w:r w:rsidRPr="00562090">
        <w:rPr>
          <w:rStyle w:val="StyleBoldUnderline"/>
        </w:rPr>
        <w:t xml:space="preserve">. Global </w:t>
      </w:r>
      <w:r w:rsidRPr="008D1BB9">
        <w:rPr>
          <w:rStyle w:val="StyleBoldUnderline"/>
          <w:highlight w:val="cyan"/>
        </w:rPr>
        <w:t>climate change talks</w:t>
      </w:r>
      <w:r w:rsidRPr="00562090">
        <w:rPr>
          <w:rStyle w:val="StyleBoldUnderline"/>
        </w:rPr>
        <w:t xml:space="preserve"> </w:t>
      </w:r>
      <w:r w:rsidRPr="008D1BB9">
        <w:rPr>
          <w:rStyle w:val="StyleBoldUnderline"/>
          <w:highlight w:val="cyan"/>
        </w:rPr>
        <w:t>are</w:t>
      </w:r>
      <w:r w:rsidRPr="00562090">
        <w:rPr>
          <w:rStyle w:val="StyleBoldUnderline"/>
        </w:rPr>
        <w:t xml:space="preserve"> in even </w:t>
      </w:r>
      <w:r w:rsidRPr="008D1BB9">
        <w:rPr>
          <w:rStyle w:val="StyleBoldUnderline"/>
          <w:highlight w:val="cyan"/>
        </w:rPr>
        <w:t>worse</w:t>
      </w:r>
      <w:r w:rsidRPr="00562090">
        <w:rPr>
          <w:rStyle w:val="StyleBoldUnderline"/>
        </w:rPr>
        <w:t xml:space="preserve"> shape</w:t>
      </w:r>
      <w:r w:rsidRPr="00B80A23">
        <w:t xml:space="preserve">. </w:t>
      </w:r>
      <w:r w:rsidRPr="008D1BB9">
        <w:rPr>
          <w:rStyle w:val="StyleBoldUnderline"/>
          <w:highlight w:val="cyan"/>
        </w:rPr>
        <w:t>Agreement on</w:t>
      </w:r>
      <w:r w:rsidRPr="00B80A23">
        <w:t xml:space="preserve"> what to do to denuclearize North Korea, prevent Iran’s </w:t>
      </w:r>
      <w:proofErr w:type="spellStart"/>
      <w:r w:rsidRPr="00562090">
        <w:rPr>
          <w:rStyle w:val="StyleBoldUnderline"/>
        </w:rPr>
        <w:t>nuclearization</w:t>
      </w:r>
      <w:proofErr w:type="spellEnd"/>
      <w:r w:rsidRPr="00B80A23">
        <w:t xml:space="preserve">, </w:t>
      </w:r>
      <w:r w:rsidRPr="00562090">
        <w:rPr>
          <w:rStyle w:val="StyleBoldUnderline"/>
        </w:rPr>
        <w:t>or</w:t>
      </w:r>
      <w:r w:rsidRPr="00B80A23">
        <w:t xml:space="preserve"> deal with </w:t>
      </w:r>
      <w:r w:rsidRPr="00562090">
        <w:rPr>
          <w:rStyle w:val="StyleBoldUnderline"/>
        </w:rPr>
        <w:t xml:space="preserve">global </w:t>
      </w:r>
      <w:r w:rsidRPr="008D1BB9">
        <w:rPr>
          <w:rStyle w:val="StyleBoldUnderline"/>
          <w:highlight w:val="cyan"/>
        </w:rPr>
        <w:t>economic challenges</w:t>
      </w:r>
      <w:r w:rsidRPr="00B80A23">
        <w:t xml:space="preserve"> (despite the birth of the G-20) </w:t>
      </w:r>
      <w:r w:rsidRPr="008D1BB9">
        <w:rPr>
          <w:rStyle w:val="StyleBoldUnderline"/>
          <w:highlight w:val="cyan"/>
        </w:rPr>
        <w:t>is</w:t>
      </w:r>
      <w:r w:rsidRPr="00562090">
        <w:rPr>
          <w:rStyle w:val="StyleBoldUnderline"/>
        </w:rPr>
        <w:t xml:space="preserve"> sharply </w:t>
      </w:r>
      <w:r w:rsidRPr="008D1BB9">
        <w:rPr>
          <w:rStyle w:val="StyleBoldUnderline"/>
          <w:highlight w:val="cyan"/>
        </w:rPr>
        <w:t>limited</w:t>
      </w:r>
      <w:r w:rsidRPr="00B80A23">
        <w:t xml:space="preserve">. The fact is that </w:t>
      </w:r>
      <w:r w:rsidRPr="00562090">
        <w:rPr>
          <w:rStyle w:val="StyleBoldUnderline"/>
        </w:rPr>
        <w:t xml:space="preserve">the </w:t>
      </w:r>
      <w:r w:rsidRPr="008D1BB9">
        <w:rPr>
          <w:rStyle w:val="StyleBoldUnderline"/>
          <w:highlight w:val="cyan"/>
        </w:rPr>
        <w:t>benefits of inclusion</w:t>
      </w:r>
      <w:r w:rsidRPr="00562090">
        <w:rPr>
          <w:rStyle w:val="StyleBoldUnderline"/>
        </w:rPr>
        <w:t xml:space="preserve"> in a global commons </w:t>
      </w:r>
      <w:r w:rsidRPr="008D1BB9">
        <w:rPr>
          <w:rStyle w:val="StyleBoldUnderline"/>
          <w:highlight w:val="cyan"/>
        </w:rPr>
        <w:t>cannot be expected to outweigh parochial aspirations</w:t>
      </w:r>
      <w:r w:rsidRPr="00562090">
        <w:rPr>
          <w:rStyle w:val="StyleBoldUnderline"/>
        </w:rPr>
        <w:t xml:space="preserve"> in many respects.</w:t>
      </w:r>
      <w:r>
        <w:rPr>
          <w:rStyle w:val="StyleBoldUnderline"/>
        </w:rPr>
        <w:t xml:space="preserve"> </w:t>
      </w:r>
      <w:r w:rsidRPr="00B80A23">
        <w:t xml:space="preserve">There is more than a little irony in my pointing this out, since I developed and introduced the idea of integration a decade ago when I was Director of Policy Planning at the State Department. Why is the idea not gaining more traction? The simple answer, as already suggested, is that </w:t>
      </w:r>
      <w:r w:rsidRPr="00562090">
        <w:rPr>
          <w:rStyle w:val="StyleBoldUnderline"/>
        </w:rPr>
        <w:t xml:space="preserve">most </w:t>
      </w:r>
      <w:r w:rsidRPr="008D1BB9">
        <w:rPr>
          <w:rStyle w:val="StyleBoldUnderline"/>
          <w:highlight w:val="cyan"/>
        </w:rPr>
        <w:t>governments are more sensitive to</w:t>
      </w:r>
      <w:r w:rsidRPr="00562090">
        <w:rPr>
          <w:rStyle w:val="StyleBoldUnderline"/>
        </w:rPr>
        <w:t xml:space="preserve"> immediate </w:t>
      </w:r>
      <w:r w:rsidRPr="008D1BB9">
        <w:rPr>
          <w:rStyle w:val="StyleBoldUnderline"/>
          <w:highlight w:val="cyan"/>
        </w:rPr>
        <w:t>domestic</w:t>
      </w:r>
      <w:r w:rsidRPr="00562090">
        <w:rPr>
          <w:rStyle w:val="StyleBoldUnderline"/>
        </w:rPr>
        <w:t xml:space="preserve"> political and economic </w:t>
      </w:r>
      <w:r w:rsidRPr="008D1BB9">
        <w:rPr>
          <w:rStyle w:val="StyleBoldUnderline"/>
          <w:highlight w:val="cyan"/>
        </w:rPr>
        <w:t>pressures</w:t>
      </w:r>
      <w:r w:rsidRPr="00562090">
        <w:rPr>
          <w:rStyle w:val="StyleBoldUnderline"/>
        </w:rPr>
        <w:t xml:space="preserve"> and interests than they are to medium- and long-term consideration</w:t>
      </w:r>
      <w:r w:rsidRPr="00B80A23">
        <w:t xml:space="preserve">s, </w:t>
      </w:r>
      <w:proofErr w:type="gramStart"/>
      <w:r w:rsidRPr="00B80A23">
        <w:t>be</w:t>
      </w:r>
      <w:proofErr w:type="gramEnd"/>
      <w:r w:rsidRPr="00B80A23">
        <w:t xml:space="preserve"> they strategic or economic. This goes a long way toward explaining the lack of push behind a new world trade pact. </w:t>
      </w:r>
      <w:r w:rsidRPr="00562090">
        <w:rPr>
          <w:rStyle w:val="StyleBoldUnderline"/>
        </w:rPr>
        <w:t xml:space="preserve">There are also flat-out disagreements. For example, </w:t>
      </w:r>
      <w:r w:rsidRPr="008D1BB9">
        <w:rPr>
          <w:rStyle w:val="StyleBoldUnderline"/>
          <w:highlight w:val="cyan"/>
        </w:rPr>
        <w:t>there is no consensus on</w:t>
      </w:r>
      <w:r w:rsidRPr="00562090">
        <w:rPr>
          <w:rStyle w:val="StyleBoldUnderline"/>
        </w:rPr>
        <w:t xml:space="preserve"> the limits of </w:t>
      </w:r>
      <w:r w:rsidRPr="008D1BB9">
        <w:rPr>
          <w:rStyle w:val="StyleBoldUnderline"/>
          <w:highlight w:val="cyan"/>
        </w:rPr>
        <w:t>sovereignty or</w:t>
      </w:r>
      <w:r w:rsidRPr="00562090">
        <w:rPr>
          <w:rStyle w:val="StyleBoldUnderline"/>
        </w:rPr>
        <w:t xml:space="preserve"> on the appropriate times to use </w:t>
      </w:r>
      <w:r w:rsidRPr="008D1BB9">
        <w:rPr>
          <w:rStyle w:val="StyleBoldUnderline"/>
          <w:highlight w:val="cyan"/>
        </w:rPr>
        <w:t>military force</w:t>
      </w:r>
      <w:r w:rsidRPr="00562090">
        <w:rPr>
          <w:rStyle w:val="StyleBoldUnderline"/>
        </w:rPr>
        <w:t xml:space="preserve">. Finally, </w:t>
      </w:r>
      <w:r w:rsidRPr="008D1BB9">
        <w:rPr>
          <w:rStyle w:val="StyleBoldUnderline"/>
          <w:highlight w:val="cyan"/>
        </w:rPr>
        <w:t>there are differing priorities</w:t>
      </w:r>
      <w:r w:rsidRPr="00562090">
        <w:rPr>
          <w:rStyle w:val="StyleBoldUnderline"/>
        </w:rPr>
        <w:t xml:space="preserve"> </w:t>
      </w:r>
      <w:r w:rsidRPr="008D1BB9">
        <w:rPr>
          <w:rStyle w:val="StyleBoldUnderline"/>
          <w:highlight w:val="cyan"/>
        </w:rPr>
        <w:t>and</w:t>
      </w:r>
      <w:r w:rsidRPr="00562090">
        <w:rPr>
          <w:rStyle w:val="StyleBoldUnderline"/>
        </w:rPr>
        <w:t xml:space="preserve"> differing </w:t>
      </w:r>
      <w:r w:rsidRPr="008D1BB9">
        <w:rPr>
          <w:rStyle w:val="StyleBoldUnderline"/>
          <w:highlight w:val="cyan"/>
        </w:rPr>
        <w:t>resource constraints</w:t>
      </w:r>
      <w:r w:rsidRPr="00562090">
        <w:rPr>
          <w:rStyle w:val="StyleBoldUnderline"/>
        </w:rPr>
        <w:t xml:space="preserve">. </w:t>
      </w:r>
      <w:r w:rsidRPr="00B80A23">
        <w:t xml:space="preserve">Integration, still perhaps the most appealing foreign policy compass for the long-term, is an idea whose time has not yet come. </w:t>
      </w:r>
    </w:p>
    <w:p w14:paraId="3A19D049" w14:textId="77777777" w:rsidR="009F3DC2" w:rsidRDefault="009F3DC2" w:rsidP="009F3DC2">
      <w:pPr>
        <w:pStyle w:val="Heading4"/>
      </w:pPr>
      <w:r>
        <w:t>We don’t need to protect global shipping routes- they are extremely flexible</w:t>
      </w:r>
    </w:p>
    <w:p w14:paraId="0B58569E" w14:textId="77777777" w:rsidR="009F3DC2" w:rsidRPr="00950891" w:rsidRDefault="009F3DC2" w:rsidP="009F3DC2">
      <w:r w:rsidRPr="00950891">
        <w:t xml:space="preserve">Harvey M. </w:t>
      </w:r>
      <w:proofErr w:type="spellStart"/>
      <w:r w:rsidRPr="00950891">
        <w:rPr>
          <w:rStyle w:val="StyleStyleBold12pt"/>
        </w:rPr>
        <w:t>Sapolsky</w:t>
      </w:r>
      <w:proofErr w:type="spellEnd"/>
      <w:r w:rsidRPr="00950891">
        <w:rPr>
          <w:rStyle w:val="StyleStyleBold12pt"/>
        </w:rPr>
        <w:t xml:space="preserve"> et al</w:t>
      </w:r>
      <w:r>
        <w:t xml:space="preserve"> </w:t>
      </w:r>
      <w:r w:rsidRPr="00950891">
        <w:t xml:space="preserve">is a professor of public policy and organization at MIT. Benjamin H. Friedman is a research fellow in defense and homeland security studies at Cato Institute. Eugene </w:t>
      </w:r>
      <w:proofErr w:type="spellStart"/>
      <w:r w:rsidRPr="00950891">
        <w:t>Gholz</w:t>
      </w:r>
      <w:proofErr w:type="spellEnd"/>
      <w:r w:rsidRPr="00950891">
        <w:t xml:space="preserve"> is an associate professor of public affairs at the University of Texas at Austin. Daryl G. Press is an associate professor of government at Dartmouth College.</w:t>
      </w:r>
      <w:r>
        <w:t xml:space="preserve"> World Affairs Fall </w:t>
      </w:r>
      <w:r w:rsidRPr="00950891">
        <w:rPr>
          <w:rStyle w:val="StyleStyleBold12pt"/>
        </w:rPr>
        <w:t>2009</w:t>
      </w:r>
      <w:r>
        <w:t xml:space="preserve"> “</w:t>
      </w:r>
      <w:r w:rsidRPr="00950891">
        <w:t>Restraini</w:t>
      </w:r>
      <w:r>
        <w:t xml:space="preserve">ng Order: For Strategic Modesty” </w:t>
      </w:r>
      <w:r w:rsidRPr="00950891">
        <w:t>http://www.worldaffairsjournal.org/article/restraining-order-strategic-modesty</w:t>
      </w:r>
    </w:p>
    <w:p w14:paraId="56FF938F" w14:textId="77777777" w:rsidR="009F3DC2" w:rsidRPr="00FE1025" w:rsidRDefault="009F3DC2" w:rsidP="009F3DC2">
      <w:pPr>
        <w:rPr>
          <w:b/>
          <w:u w:val="single"/>
        </w:rPr>
      </w:pPr>
      <w:r w:rsidRPr="00ED0C16">
        <w:rPr>
          <w:rStyle w:val="StyleBoldUnderline"/>
        </w:rPr>
        <w:t>Some policy analysts suggest that political instability abroad would disrupt the global economy, interfering with trade and investment</w:t>
      </w:r>
      <w:r w:rsidRPr="00ED0C16">
        <w:t xml:space="preserve">. They presume that growing economic interdependence means that the United States has an economic interest in policing the globe. </w:t>
      </w:r>
      <w:r w:rsidRPr="00ED0C16">
        <w:rPr>
          <w:rStyle w:val="StyleBoldUnderline"/>
        </w:rPr>
        <w:t xml:space="preserve">Although globalization heightens economic ties between countries, those ties mitigate U.S. vulnerability to overseas shocks. </w:t>
      </w:r>
      <w:r w:rsidRPr="008D2211">
        <w:rPr>
          <w:rStyle w:val="StyleBoldUnderline"/>
          <w:highlight w:val="cyan"/>
        </w:rPr>
        <w:t>Globalization has multiplied the alternatives for</w:t>
      </w:r>
      <w:r w:rsidRPr="00ED0C16">
        <w:rPr>
          <w:rStyle w:val="StyleBoldUnderline"/>
        </w:rPr>
        <w:t xml:space="preserve"> almost every </w:t>
      </w:r>
      <w:r w:rsidRPr="008D2211">
        <w:rPr>
          <w:rStyle w:val="StyleBoldUnderline"/>
          <w:highlight w:val="cyan"/>
        </w:rPr>
        <w:t>economic relationship</w:t>
      </w:r>
      <w:r w:rsidRPr="008D2211">
        <w:rPr>
          <w:highlight w:val="cyan"/>
        </w:rPr>
        <w:t>.</w:t>
      </w:r>
      <w:r w:rsidRPr="00ED0C16">
        <w:t xml:space="preserve"> There are now alternative suppliers for the goods we consume, alternative consumers for the products we manufacture, alternative locations in which we can invest, and alternative sources of capital for our firms. A common metaphor for the global economy—a complex web—is on the mark. </w:t>
      </w:r>
      <w:r w:rsidRPr="00ED0C16">
        <w:rPr>
          <w:rStyle w:val="StyleBoldUnderline"/>
        </w:rPr>
        <w:t xml:space="preserve">The structure of that web can survive even if a few strands are severed. </w:t>
      </w:r>
      <w:r w:rsidRPr="008D2211">
        <w:rPr>
          <w:rStyle w:val="StyleBoldUnderline"/>
          <w:highlight w:val="cyan"/>
        </w:rPr>
        <w:t>Profit-seeking actors respond quickly to disruptions</w:t>
      </w:r>
      <w:r w:rsidRPr="00ED0C16">
        <w:rPr>
          <w:rStyle w:val="StyleBoldUnderline"/>
        </w:rPr>
        <w:t xml:space="preserve"> by searching for the next-best alternative.</w:t>
      </w:r>
      <w:r>
        <w:rPr>
          <w:rStyle w:val="StyleBoldUnderline"/>
        </w:rPr>
        <w:t xml:space="preserve"> </w:t>
      </w:r>
      <w:r w:rsidRPr="00ED0C16">
        <w:t xml:space="preserve">If there is trouble in the Strait of Malacca, ships will quickly reroute through the nearly-as-convenient Straits of Lombok or Makassar. If disruptions abroad make it harder to sell U.S. bicycles in Korea, manufacturers will sell them in Portugal. Because of globalization, the United States depends more on access to the global economy as a whole but depends less on any specific economic relationship. The oil market seems to stand out as an exception. Disruptions to oil supply routinely cause huge price spikes and painful adjustments. But the danger of oil disruptions does not require that Washington police the Middle East; rather, the United States ought to retain large stockpiles of oil and other critical materials. The U.S. government has already amassed approximately 700 million barrels of oil. If you add the stockpiles in the European Union, Japan, South Korea, and China, the total for the industrialized world is approximately 1.5 billion barrels of oil. And those are only government-controlled stocks; most analysts believe private holdings exceed official stockpiles. When one compares these massive reserves against plausible disruptions, government-controlled stockpiles alone count as more than sufficient to maintain global supply. </w:t>
      </w:r>
      <w:r w:rsidRPr="00ED0C16">
        <w:rPr>
          <w:rStyle w:val="StyleBoldUnderline"/>
        </w:rPr>
        <w:t xml:space="preserve">The </w:t>
      </w:r>
      <w:r w:rsidRPr="008D2211">
        <w:rPr>
          <w:rStyle w:val="StyleBoldUnderline"/>
          <w:highlight w:val="cyan"/>
        </w:rPr>
        <w:t>extreme flexibility</w:t>
      </w:r>
      <w:r w:rsidRPr="00ED0C16">
        <w:rPr>
          <w:rStyle w:val="StyleBoldUnderline"/>
        </w:rPr>
        <w:t xml:space="preserve"> of the global economy </w:t>
      </w:r>
      <w:r w:rsidRPr="008D2211">
        <w:rPr>
          <w:rStyle w:val="StyleBoldUnderline"/>
          <w:highlight w:val="cyan"/>
        </w:rPr>
        <w:t>adds to restraint’s appeal</w:t>
      </w:r>
      <w:r w:rsidRPr="00ED0C16">
        <w:rPr>
          <w:rStyle w:val="StyleBoldUnderline"/>
        </w:rPr>
        <w:t xml:space="preserve"> as a strategy for the United States. </w:t>
      </w:r>
      <w:r w:rsidRPr="008D2211">
        <w:rPr>
          <w:rStyle w:val="StyleBoldUnderline"/>
          <w:highlight w:val="cyan"/>
        </w:rPr>
        <w:t>The global economy is not a rigid chain with links that must be protected. It is a flexible</w:t>
      </w:r>
      <w:r w:rsidRPr="00ED0C16">
        <w:rPr>
          <w:rStyle w:val="StyleBoldUnderline"/>
        </w:rPr>
        <w:t xml:space="preserve">, constantly changing </w:t>
      </w:r>
      <w:r w:rsidRPr="008D2211">
        <w:rPr>
          <w:rStyle w:val="StyleBoldUnderline"/>
          <w:highlight w:val="cyan"/>
        </w:rPr>
        <w:t>web that needs no global policeman</w:t>
      </w:r>
      <w:r w:rsidRPr="00ED0C16">
        <w:rPr>
          <w:rStyle w:val="StyleBoldUnderline"/>
        </w:rPr>
        <w:t xml:space="preserve"> to direct its traffic.</w:t>
      </w:r>
    </w:p>
    <w:p w14:paraId="25CCBC94" w14:textId="77777777" w:rsidR="009F3DC2" w:rsidRDefault="009F3DC2" w:rsidP="009F3DC2">
      <w:pPr>
        <w:pStyle w:val="Heading4"/>
      </w:pPr>
      <w:r>
        <w:t>Nations that face decline will opt to go down silently- statistics prove</w:t>
      </w:r>
    </w:p>
    <w:p w14:paraId="3A6B3542" w14:textId="77777777" w:rsidR="009F3DC2" w:rsidRPr="0088218F" w:rsidRDefault="009F3DC2" w:rsidP="009F3DC2">
      <w:r w:rsidRPr="0088218F">
        <w:t xml:space="preserve">Paul K. </w:t>
      </w:r>
      <w:r w:rsidRPr="0088218F">
        <w:rPr>
          <w:rStyle w:val="StyleStyleBold12pt"/>
        </w:rPr>
        <w:t>MacDonald</w:t>
      </w:r>
      <w:r w:rsidRPr="0088218F">
        <w:t xml:space="preserve"> is Assistant Professor of Politi</w:t>
      </w:r>
      <w:r>
        <w:t xml:space="preserve">cal Science at Williams College </w:t>
      </w:r>
      <w:r w:rsidRPr="0088218F">
        <w:rPr>
          <w:rStyle w:val="StyleStyleBold12pt"/>
        </w:rPr>
        <w:t>and</w:t>
      </w:r>
      <w:r>
        <w:t xml:space="preserve"> </w:t>
      </w:r>
      <w:r w:rsidRPr="0088218F">
        <w:t xml:space="preserve">Joseph M. </w:t>
      </w:r>
      <w:r w:rsidRPr="0088218F">
        <w:rPr>
          <w:rStyle w:val="StyleStyleBold12pt"/>
        </w:rPr>
        <w:t>Parent</w:t>
      </w:r>
      <w:r w:rsidRPr="0088218F">
        <w:t xml:space="preserve"> is Assistant Professor of Political Scie</w:t>
      </w:r>
      <w:r>
        <w:t xml:space="preserve">nce at the University of Miami Spring </w:t>
      </w:r>
      <w:r w:rsidRPr="0088218F">
        <w:rPr>
          <w:rStyle w:val="StyleStyleBold12pt"/>
        </w:rPr>
        <w:t>2011</w:t>
      </w:r>
      <w:r>
        <w:t xml:space="preserve"> International Security “Graceful Decline? The Surprising Success of Great Power Retrenchment” Volume 35 Number 4 </w:t>
      </w:r>
      <w:proofErr w:type="spellStart"/>
      <w:proofErr w:type="gramStart"/>
      <w:r>
        <w:t>pg</w:t>
      </w:r>
      <w:proofErr w:type="spellEnd"/>
      <w:proofErr w:type="gramEnd"/>
      <w:r>
        <w:t xml:space="preserve"> 7-44</w:t>
      </w:r>
    </w:p>
    <w:p w14:paraId="3DE7075C" w14:textId="77777777" w:rsidR="009F3DC2" w:rsidRPr="00FE1025" w:rsidRDefault="009F3DC2" w:rsidP="009F3DC2">
      <w:r w:rsidRPr="009B6FD1">
        <w:t xml:space="preserve">Based on our universe of cases, the predictions of retrenchment pessimists receive little support. </w:t>
      </w:r>
      <w:r w:rsidRPr="009B6FD1">
        <w:rPr>
          <w:rStyle w:val="StyleBoldUnderline"/>
        </w:rPr>
        <w:t xml:space="preserve">In contrast to arguments that retrenchment is rare, we find that </w:t>
      </w:r>
      <w:r w:rsidRPr="00302895">
        <w:rPr>
          <w:rStyle w:val="StyleBoldUnderline"/>
          <w:highlight w:val="cyan"/>
        </w:rPr>
        <w:t xml:space="preserve">great powers facing </w:t>
      </w:r>
      <w:r w:rsidRPr="009B6FD1">
        <w:rPr>
          <w:rStyle w:val="StyleBoldUnderline"/>
        </w:rPr>
        <w:t xml:space="preserve">acute relative </w:t>
      </w:r>
      <w:r w:rsidRPr="00302895">
        <w:rPr>
          <w:rStyle w:val="StyleBoldUnderline"/>
          <w:highlight w:val="cyan"/>
        </w:rPr>
        <w:t>decline adopted retrenchment in</w:t>
      </w:r>
      <w:r w:rsidRPr="00302895">
        <w:rPr>
          <w:highlight w:val="cyan"/>
        </w:rPr>
        <w:t xml:space="preserve"> </w:t>
      </w:r>
      <w:r w:rsidRPr="009B6FD1">
        <w:t xml:space="preserve">at least eleven and at most fifteen of the eighteen cases, </w:t>
      </w:r>
      <w:r w:rsidRPr="00302895">
        <w:rPr>
          <w:rStyle w:val="StyleBoldUnderline"/>
          <w:highlight w:val="cyan"/>
        </w:rPr>
        <w:t>a range of 61-83 percent</w:t>
      </w:r>
      <w:r w:rsidRPr="009B6FD1">
        <w:t xml:space="preserve">. By any accounting, a majority of the countries in these cases retrenched shortly after their ordinal transition. </w:t>
      </w:r>
      <w:r w:rsidRPr="00302895">
        <w:rPr>
          <w:rStyle w:val="StyleBoldUnderline"/>
          <w:highlight w:val="cyan"/>
        </w:rPr>
        <w:t>Nor does the evidence support the view that domestic interests constrain retrenchment</w:t>
      </w:r>
      <w:r w:rsidRPr="009B6FD1">
        <w:rPr>
          <w:rStyle w:val="StyleBoldUnderline"/>
        </w:rPr>
        <w:t xml:space="preserve">. Every one of the </w:t>
      </w:r>
      <w:r w:rsidRPr="00302895">
        <w:rPr>
          <w:rStyle w:val="StyleBoldUnderline"/>
          <w:highlight w:val="cyan"/>
        </w:rPr>
        <w:t xml:space="preserve">great powers </w:t>
      </w:r>
      <w:r w:rsidRPr="009B6FD1">
        <w:rPr>
          <w:rStyle w:val="StyleBoldUnderline"/>
        </w:rPr>
        <w:t xml:space="preserve">in our [End Page 28] sample </w:t>
      </w:r>
      <w:r w:rsidRPr="00302895">
        <w:rPr>
          <w:rStyle w:val="StyleBoldUnderline"/>
          <w:highlight w:val="cyan"/>
        </w:rPr>
        <w:t xml:space="preserve">that chose to retrench did so within five years </w:t>
      </w:r>
      <w:r w:rsidRPr="009B6FD1">
        <w:rPr>
          <w:rStyle w:val="StyleBoldUnderline"/>
        </w:rPr>
        <w:t>of the ordinal transition</w:t>
      </w:r>
      <w:r w:rsidRPr="009B6FD1">
        <w:t xml:space="preserve">. </w:t>
      </w:r>
      <w:r w:rsidRPr="009B6FD1">
        <w:rPr>
          <w:rStyle w:val="StyleBoldUnderline"/>
        </w:rPr>
        <w:t>This suggests timely responses to external constraints</w:t>
      </w:r>
      <w:r w:rsidRPr="009B6FD1">
        <w:t xml:space="preserve"> rather than domestic intransigence. Moreover, </w:t>
      </w:r>
      <w:r w:rsidRPr="009B6FD1">
        <w:rPr>
          <w:rStyle w:val="StyleBoldUnderline"/>
        </w:rPr>
        <w:t xml:space="preserve">there does not appear to be a strong connection between regime type and retrenchment. </w:t>
      </w:r>
      <w:r w:rsidRPr="00302895">
        <w:rPr>
          <w:rStyle w:val="StyleBoldUnderline"/>
          <w:highlight w:val="cyan"/>
        </w:rPr>
        <w:t>Democracies</w:t>
      </w:r>
      <w:r w:rsidRPr="00302895">
        <w:rPr>
          <w:highlight w:val="cyan"/>
        </w:rPr>
        <w:t xml:space="preserve"> </w:t>
      </w:r>
      <w:r w:rsidRPr="009B6FD1">
        <w:t xml:space="preserve">account for about two-thirds of the great powers in our study, and are slightly more likely to face acute relative declines, accounting for thirteen of our eighteen cases, or 72 percent. Of the twelve democracies, seven </w:t>
      </w:r>
      <w:r w:rsidRPr="00302895">
        <w:rPr>
          <w:rStyle w:val="StyleBoldUnderline"/>
          <w:highlight w:val="cyan"/>
        </w:rPr>
        <w:t>retrenched</w:t>
      </w:r>
      <w:r w:rsidRPr="009B6FD1">
        <w:t>, two did not, and three are debatable</w:t>
      </w:r>
      <w:r w:rsidRPr="009B6FD1">
        <w:rPr>
          <w:rStyle w:val="StyleBoldUnderline"/>
        </w:rPr>
        <w:t xml:space="preserve">, </w:t>
      </w:r>
      <w:r w:rsidRPr="00302895">
        <w:rPr>
          <w:rStyle w:val="StyleBoldUnderline"/>
          <w:highlight w:val="cyan"/>
        </w:rPr>
        <w:t>yielding parameters from 58 to 83 percent</w:t>
      </w:r>
      <w:r w:rsidRPr="009B6FD1">
        <w:t xml:space="preserve">. There are only three cases of autocracy, which makes comparison among groups difficult, but of these, two retrenched and one case is arguable, producing a range of 67-100 percent.59 In short, evidence at the coarse-grained level tentatively supports the neorealist approach outlined above: during acute relative decline, a significant majority of great powers of differing regime types elected to retrench. </w:t>
      </w:r>
      <w:r w:rsidRPr="00302895">
        <w:rPr>
          <w:rStyle w:val="StyleBoldUnderline"/>
          <w:highlight w:val="cyan"/>
        </w:rPr>
        <w:t>Wars</w:t>
      </w:r>
      <w:r w:rsidRPr="009B6FD1">
        <w:rPr>
          <w:rStyle w:val="StyleBoldUnderline"/>
        </w:rPr>
        <w:t xml:space="preserve">, preventive or otherwise, </w:t>
      </w:r>
      <w:r w:rsidRPr="00302895">
        <w:rPr>
          <w:rStyle w:val="StyleBoldUnderline"/>
          <w:highlight w:val="cyan"/>
        </w:rPr>
        <w:t xml:space="preserve">do not appear </w:t>
      </w:r>
      <w:r w:rsidRPr="009B6FD1">
        <w:rPr>
          <w:rStyle w:val="StyleBoldUnderline"/>
        </w:rPr>
        <w:t xml:space="preserve">to be a </w:t>
      </w:r>
      <w:r w:rsidRPr="00302895">
        <w:rPr>
          <w:rStyle w:val="StyleBoldUnderline"/>
          <w:highlight w:val="cyan"/>
        </w:rPr>
        <w:t xml:space="preserve">common </w:t>
      </w:r>
      <w:r w:rsidRPr="009B6FD1">
        <w:rPr>
          <w:rStyle w:val="StyleBoldUnderline"/>
        </w:rPr>
        <w:t xml:space="preserve">fate </w:t>
      </w:r>
      <w:r w:rsidRPr="00302895">
        <w:rPr>
          <w:rStyle w:val="StyleBoldUnderline"/>
          <w:highlight w:val="cyan"/>
        </w:rPr>
        <w:t>for declining states</w:t>
      </w:r>
      <w:r w:rsidRPr="009B6FD1">
        <w:t xml:space="preserve">, and recovery of lost rank was fairly frequent. Declining great powers found themselves embroiled in an interstate war in only four of the eighteen cases, and in only one of these cases—1935 United Kingdom—did the declining power go to war with the power that had just surpassed it in ordinal rank.60 In addition, in six of fifteen cases, declining great powers that adopted a policy of retrenchment managed to rebound, eventually recovering their ordinal rank from the state that surpassed them. </w:t>
      </w:r>
      <w:r w:rsidRPr="009B6FD1">
        <w:rPr>
          <w:rStyle w:val="StyleBoldUnderline"/>
        </w:rPr>
        <w:t xml:space="preserve">These findings suggest that </w:t>
      </w:r>
      <w:r w:rsidRPr="00302895">
        <w:rPr>
          <w:rStyle w:val="StyleBoldUnderline"/>
          <w:highlight w:val="cyan"/>
        </w:rPr>
        <w:t>retrenching states rarely courted disaster</w:t>
      </w:r>
      <w:r w:rsidRPr="009B6FD1">
        <w:rPr>
          <w:rStyle w:val="StyleBoldUnderline"/>
        </w:rPr>
        <w:t xml:space="preserve"> </w:t>
      </w:r>
      <w:r w:rsidRPr="009B6FD1">
        <w:t xml:space="preserve">and occasionally regained their prior position. Further, </w:t>
      </w:r>
      <w:r w:rsidRPr="00302895">
        <w:rPr>
          <w:rStyle w:val="StyleBoldUnderline"/>
          <w:highlight w:val="cyan"/>
        </w:rPr>
        <w:t xml:space="preserve">even if retrenchment was not successful, this does not prove </w:t>
      </w:r>
      <w:r w:rsidRPr="009B6FD1">
        <w:rPr>
          <w:rStyle w:val="StyleBoldUnderline"/>
        </w:rPr>
        <w:t xml:space="preserve">that </w:t>
      </w:r>
      <w:r w:rsidRPr="00302895">
        <w:rPr>
          <w:rStyle w:val="StyleBoldUnderline"/>
          <w:highlight w:val="cyan"/>
        </w:rPr>
        <w:t>a preferable policy existed.6</w:t>
      </w:r>
      <w:r w:rsidRPr="009B6FD1">
        <w:rPr>
          <w:rStyle w:val="StyleBoldUnderline"/>
        </w:rPr>
        <w:t xml:space="preserve">1 </w:t>
      </w:r>
      <w:proofErr w:type="gramStart"/>
      <w:r w:rsidRPr="009B6FD1">
        <w:rPr>
          <w:rStyle w:val="StyleBoldUnderline"/>
        </w:rPr>
        <w:t>In</w:t>
      </w:r>
      <w:proofErr w:type="gramEnd"/>
      <w:r w:rsidRPr="009B6FD1">
        <w:rPr>
          <w:rStyle w:val="StyleBoldUnderline"/>
        </w:rPr>
        <w:t xml:space="preserve"> many cases of decline, there are few restorative solutions available; </w:t>
      </w:r>
      <w:r w:rsidRPr="00302895">
        <w:rPr>
          <w:rStyle w:val="StyleBoldUnderline"/>
          <w:highlight w:val="cyan"/>
        </w:rPr>
        <w:t xml:space="preserve">politics is </w:t>
      </w:r>
      <w:r w:rsidRPr="009B6FD1">
        <w:rPr>
          <w:rStyle w:val="StyleBoldUnderline"/>
        </w:rPr>
        <w:t xml:space="preserve">often </w:t>
      </w:r>
      <w:r w:rsidRPr="00302895">
        <w:rPr>
          <w:rStyle w:val="StyleBoldUnderline"/>
          <w:highlight w:val="cyan"/>
        </w:rPr>
        <w:t>a game of unpalatable alternatives</w:t>
      </w:r>
      <w:r w:rsidRPr="009B6FD1">
        <w:rPr>
          <w:rStyle w:val="StyleBoldUnderline"/>
        </w:rPr>
        <w:t>. Short of a miracle, it is hard to say what great powers such as Britain, France, or the Soviet Union could have done</w:t>
      </w:r>
      <w:r w:rsidRPr="009B6FD1">
        <w:t xml:space="preserve"> to stay aloft, even with the benefit of hindsight.</w:t>
      </w:r>
    </w:p>
    <w:p w14:paraId="63121ADA" w14:textId="77777777" w:rsidR="009F3DC2" w:rsidRDefault="009F3DC2" w:rsidP="009F3DC2">
      <w:pPr>
        <w:pStyle w:val="Heading3"/>
      </w:pPr>
      <w:r>
        <w:t>A2: Key to cooperation</w:t>
      </w:r>
    </w:p>
    <w:p w14:paraId="489D1382" w14:textId="77777777" w:rsidR="009F3DC2" w:rsidRDefault="009F3DC2" w:rsidP="009F3DC2">
      <w:pPr>
        <w:pStyle w:val="Heading4"/>
      </w:pPr>
      <w:r>
        <w:t>US power is on the decline- attempts to shape the world as we go down only foster conflict</w:t>
      </w:r>
    </w:p>
    <w:p w14:paraId="4D0234CC" w14:textId="77777777" w:rsidR="009F3DC2" w:rsidRPr="00282C53" w:rsidRDefault="009F3DC2" w:rsidP="009F3DC2">
      <w:r>
        <w:t xml:space="preserve">Charles A. </w:t>
      </w:r>
      <w:proofErr w:type="spellStart"/>
      <w:r w:rsidRPr="0046627C">
        <w:rPr>
          <w:rStyle w:val="StyleStyleBold12pt"/>
        </w:rPr>
        <w:t>Kupchan</w:t>
      </w:r>
      <w:proofErr w:type="spellEnd"/>
      <w:r>
        <w:t xml:space="preserve"> is professor of International Affairs at Georgetown University and senior fellow at the Council on Foreign Relations.  </w:t>
      </w:r>
      <w:r w:rsidRPr="0046627C">
        <w:rPr>
          <w:rStyle w:val="StyleStyleBold12pt"/>
        </w:rPr>
        <w:t>And</w:t>
      </w:r>
      <w:r>
        <w:t xml:space="preserve"> Adam </w:t>
      </w:r>
      <w:r w:rsidRPr="0046627C">
        <w:rPr>
          <w:rStyle w:val="StyleStyleBold12pt"/>
        </w:rPr>
        <w:t>Mount</w:t>
      </w:r>
      <w:r>
        <w:t xml:space="preserve"> is a doctoral candidate in the Department of Government at Georgetown University </w:t>
      </w:r>
      <w:r w:rsidRPr="0046627C">
        <w:t xml:space="preserve">spring </w:t>
      </w:r>
      <w:r w:rsidRPr="0046627C">
        <w:rPr>
          <w:rStyle w:val="StyleStyleBold12pt"/>
        </w:rPr>
        <w:t>2009</w:t>
      </w:r>
      <w:r>
        <w:t xml:space="preserve"> Democracy Journal “The Autonomy Rule” </w:t>
      </w:r>
      <w:r w:rsidRPr="0046627C">
        <w:t>http://www.democracyjournal.org/pdf/12/Kupchan.pdf</w:t>
      </w:r>
    </w:p>
    <w:p w14:paraId="68B05664" w14:textId="77777777" w:rsidR="009F3DC2" w:rsidRDefault="009F3DC2" w:rsidP="009F3DC2">
      <w:r w:rsidRPr="00B431CC">
        <w:t xml:space="preserve">The era that opened with the promulgation of the Atlantic Charter may well be drawing to a close. </w:t>
      </w:r>
      <w:r w:rsidRPr="004C608B">
        <w:rPr>
          <w:rStyle w:val="StyleBoldUnderline"/>
          <w:highlight w:val="cyan"/>
        </w:rPr>
        <w:t>The West is steadily losing</w:t>
      </w:r>
      <w:r w:rsidRPr="00B725E0">
        <w:rPr>
          <w:rStyle w:val="StyleBoldUnderline"/>
        </w:rPr>
        <w:t xml:space="preserve"> its </w:t>
      </w:r>
      <w:r w:rsidRPr="004C608B">
        <w:rPr>
          <w:rStyle w:val="StyleBoldUnderline"/>
          <w:highlight w:val="cyan"/>
        </w:rPr>
        <w:t>sway</w:t>
      </w:r>
      <w:r w:rsidRPr="00B725E0">
        <w:rPr>
          <w:rStyle w:val="StyleBoldUnderline"/>
        </w:rPr>
        <w:t xml:space="preserve">. </w:t>
      </w:r>
      <w:r w:rsidRPr="004C608B">
        <w:rPr>
          <w:rStyle w:val="StyleBoldUnderline"/>
          <w:highlight w:val="cyan"/>
        </w:rPr>
        <w:t>Shifts in the international balance of power</w:t>
      </w:r>
      <w:r w:rsidRPr="00B725E0">
        <w:rPr>
          <w:rStyle w:val="StyleBoldUnderline"/>
        </w:rPr>
        <w:t xml:space="preserve">; the global economic crisis; the growing assertiveness of China, Russia, and other non-democratic powers; the strength of political Islam—these developments </w:t>
      </w:r>
      <w:r w:rsidRPr="004C608B">
        <w:rPr>
          <w:rStyle w:val="StyleBoldUnderline"/>
          <w:highlight w:val="cyan"/>
        </w:rPr>
        <w:t xml:space="preserve">call into question the durability of the international order </w:t>
      </w:r>
      <w:r w:rsidRPr="00B725E0">
        <w:rPr>
          <w:rStyle w:val="StyleBoldUnderline"/>
        </w:rPr>
        <w:t>erected during America’s watch</w:t>
      </w:r>
      <w:r w:rsidRPr="00B431CC">
        <w:t xml:space="preserve">. As </w:t>
      </w:r>
      <w:r w:rsidRPr="00B725E0">
        <w:rPr>
          <w:rStyle w:val="StyleBoldUnderline"/>
        </w:rPr>
        <w:t>the National Intelligence Council recently concluded, “although the United States is likely to remain the single most powerful actor, the United States’ relative strength</w:t>
      </w:r>
      <w:r w:rsidRPr="00B431CC">
        <w:t>— even in the military realm—</w:t>
      </w:r>
      <w:r w:rsidRPr="00B725E0">
        <w:rPr>
          <w:rStyle w:val="StyleBoldUnderline"/>
        </w:rPr>
        <w:t xml:space="preserve">will decline and </w:t>
      </w:r>
      <w:r w:rsidRPr="004C608B">
        <w:rPr>
          <w:rStyle w:val="StyleBoldUnderline"/>
          <w:highlight w:val="cyan"/>
        </w:rPr>
        <w:t>U.S. leverage will become more constrained</w:t>
      </w:r>
      <w:r w:rsidRPr="00B725E0">
        <w:rPr>
          <w:rStyle w:val="StyleBoldUnderline"/>
        </w:rPr>
        <w:t xml:space="preserve"> . . .The U.S. will find itself as one of a number of important actors on the world stage</w:t>
      </w:r>
      <w:r w:rsidRPr="00B431CC">
        <w:t xml:space="preserve">.” Many American strategists recognize the inevitability of a more level global playing field, but they have arrived at an illusory response: that the United States and its democratic allies should dedicate the twilight hours of their primacy to universalizing the Western order. According to G. John </w:t>
      </w:r>
      <w:proofErr w:type="spellStart"/>
      <w:r w:rsidRPr="00B431CC">
        <w:t>Ikenberry</w:t>
      </w:r>
      <w:proofErr w:type="spellEnd"/>
      <w:r w:rsidRPr="00B431CC">
        <w:t xml:space="preserve">, a political scientist at Princeton University, “The United States’ global position may be weakening, but the international system the United States leads can remain the dominant order of the twenty-first century.” The West should “sink the roots of this order as deeply as possible” to ensure that the world continues to play by its rules even as its material preponderance wanes. Such confidence in the universality of the Western order is, however, based on wishful thinking about the likely trajectory of </w:t>
      </w:r>
      <w:r w:rsidRPr="004C608B">
        <w:rPr>
          <w:rStyle w:val="StyleBoldUnderline"/>
          <w:highlight w:val="cyan"/>
        </w:rPr>
        <w:t>ascending powers</w:t>
      </w:r>
      <w:r w:rsidRPr="00B431CC">
        <w:t xml:space="preserve">, which </w:t>
      </w:r>
      <w:r w:rsidRPr="00B725E0">
        <w:rPr>
          <w:rStyle w:val="StyleBoldUnderline"/>
        </w:rPr>
        <w:t>thro</w:t>
      </w:r>
      <w:r w:rsidRPr="004C608B">
        <w:rPr>
          <w:rStyle w:val="StyleBoldUnderline"/>
          <w:highlight w:val="cyan"/>
        </w:rPr>
        <w:t xml:space="preserve">ughout history have sought to adjust the prevailing order </w:t>
      </w:r>
      <w:r w:rsidRPr="00B725E0">
        <w:rPr>
          <w:rStyle w:val="StyleBoldUnderline"/>
        </w:rPr>
        <w:t xml:space="preserve">in ways that favor their own interests. </w:t>
      </w:r>
      <w:r w:rsidRPr="004C608B">
        <w:rPr>
          <w:rStyle w:val="StyleBoldUnderline"/>
          <w:highlight w:val="cyan"/>
        </w:rPr>
        <w:t>Presuming that rising states wil</w:t>
      </w:r>
      <w:r w:rsidRPr="00B725E0">
        <w:rPr>
          <w:rStyle w:val="StyleBoldUnderline"/>
        </w:rPr>
        <w:t xml:space="preserve">l readily </w:t>
      </w:r>
      <w:r w:rsidRPr="004C608B">
        <w:rPr>
          <w:rStyle w:val="StyleBoldUnderline"/>
          <w:highlight w:val="cyan"/>
        </w:rPr>
        <w:t xml:space="preserve">take their seats at the West’s table is </w:t>
      </w:r>
      <w:r w:rsidRPr="00B725E0">
        <w:rPr>
          <w:rStyle w:val="StyleBoldUnderline"/>
        </w:rPr>
        <w:t xml:space="preserve">unrealistic and even </w:t>
      </w:r>
      <w:r w:rsidRPr="004C608B">
        <w:rPr>
          <w:rStyle w:val="StyleBoldUnderline"/>
          <w:highlight w:val="cyan"/>
        </w:rPr>
        <w:t xml:space="preserve">dangerous, promising to alienate emerging powers </w:t>
      </w:r>
      <w:r w:rsidRPr="00B725E0">
        <w:rPr>
          <w:rStyle w:val="StyleBoldUnderline"/>
        </w:rPr>
        <w:t xml:space="preserve">that will be pivotal to global stability </w:t>
      </w:r>
      <w:r w:rsidRPr="00B431CC">
        <w:t xml:space="preserve">in the years ahead. Instead, the West will have to make room for the competing visions of rising powers and prepare for an international system in which its principles no longer serve as the primary anchor. Sinking the roots of the West, founding a “league of democracies,” and turning NATO into a global alliance of democratic states would be admirable visions in a politically homogeneous world. But the Western model does not command widespread acceptance. </w:t>
      </w:r>
      <w:r w:rsidRPr="004C608B">
        <w:rPr>
          <w:rStyle w:val="StyleBoldUnderline"/>
          <w:highlight w:val="cyan"/>
        </w:rPr>
        <w:t xml:space="preserve">If the next international system is to be characterized by </w:t>
      </w:r>
      <w:r w:rsidRPr="00B431CC">
        <w:rPr>
          <w:rStyle w:val="StyleBoldUnderline"/>
        </w:rPr>
        <w:t xml:space="preserve">norm-governed </w:t>
      </w:r>
      <w:r w:rsidRPr="004C608B">
        <w:rPr>
          <w:rStyle w:val="StyleBoldUnderline"/>
          <w:highlight w:val="cyan"/>
        </w:rPr>
        <w:t xml:space="preserve">order </w:t>
      </w:r>
      <w:r w:rsidRPr="00B431CC">
        <w:rPr>
          <w:rStyle w:val="StyleBoldUnderline"/>
        </w:rPr>
        <w:t xml:space="preserve">rather than competitive anarchy, </w:t>
      </w:r>
      <w:r w:rsidRPr="004C608B">
        <w:rPr>
          <w:rStyle w:val="StyleBoldUnderline"/>
          <w:highlight w:val="cyan"/>
        </w:rPr>
        <w:t>it will have to be based on</w:t>
      </w:r>
      <w:r w:rsidRPr="00B431CC">
        <w:rPr>
          <w:rStyle w:val="StyleBoldUnderline"/>
        </w:rPr>
        <w:t xml:space="preserve"> great-power </w:t>
      </w:r>
      <w:r w:rsidRPr="004C608B">
        <w:rPr>
          <w:rStyle w:val="StyleBoldUnderline"/>
          <w:highlight w:val="cyan"/>
        </w:rPr>
        <w:t>consensus and toleration of political diversity</w:t>
      </w:r>
      <w:r w:rsidRPr="00B431CC">
        <w:rPr>
          <w:rStyle w:val="StyleBoldUnderline"/>
        </w:rPr>
        <w:t xml:space="preserve"> </w:t>
      </w:r>
      <w:r w:rsidRPr="004C608B">
        <w:rPr>
          <w:rStyle w:val="StyleBoldUnderline"/>
          <w:highlight w:val="cyan"/>
        </w:rPr>
        <w:t>rather than Western primacy</w:t>
      </w:r>
      <w:r w:rsidRPr="004C608B">
        <w:rPr>
          <w:highlight w:val="cyan"/>
        </w:rPr>
        <w:t xml:space="preserve"> </w:t>
      </w:r>
      <w:r w:rsidRPr="00B431CC">
        <w:t>and the single-minded pursuit of universal democracy.</w:t>
      </w:r>
    </w:p>
    <w:p w14:paraId="4FEF23D4" w14:textId="77777777" w:rsidR="009F3DC2" w:rsidRPr="006D7108" w:rsidRDefault="009F3DC2" w:rsidP="009F3DC2"/>
    <w:p w14:paraId="243E4C44" w14:textId="77777777" w:rsidR="009F3DC2" w:rsidRDefault="009F3DC2" w:rsidP="009F3DC2">
      <w:pPr>
        <w:pStyle w:val="Heading3"/>
      </w:pPr>
      <w:r>
        <w:t>Transition Disease Impact</w:t>
      </w:r>
    </w:p>
    <w:p w14:paraId="050094CA" w14:textId="77777777" w:rsidR="009F3DC2" w:rsidRPr="00BC09D2" w:rsidRDefault="009F3DC2" w:rsidP="009F3DC2">
      <w:pPr>
        <w:pStyle w:val="Heading4"/>
      </w:pPr>
      <w:r w:rsidRPr="00BC09D2">
        <w:t>Diseases cause extinction</w:t>
      </w:r>
    </w:p>
    <w:p w14:paraId="0258B2D2" w14:textId="77777777" w:rsidR="009F3DC2" w:rsidRPr="009F22E1" w:rsidRDefault="009F3DC2" w:rsidP="009F3DC2">
      <w:r w:rsidRPr="00995CCB">
        <w:rPr>
          <w:rStyle w:val="StyleStyleBold12pt"/>
        </w:rPr>
        <w:t>Yu 9,</w:t>
      </w:r>
      <w:r w:rsidRPr="009F22E1">
        <w:t xml:space="preserve"> Victoria Yu, Dartmouth Journal of Undergraduate Science, “Human Extinction: The Uncertainty of Our Fate”, 5-22-09 http://dujs.dartmouth.edu/spring-2009/human-extinction-the-uncertainty-of-our-fate</w:t>
      </w:r>
    </w:p>
    <w:p w14:paraId="1FD0E6ED" w14:textId="77777777" w:rsidR="009F3DC2" w:rsidRPr="00FE1025" w:rsidRDefault="009F3DC2" w:rsidP="009F3DC2">
      <w:r w:rsidRPr="00102F48">
        <w:rPr>
          <w:rStyle w:val="TitleChar"/>
          <w:highlight w:val="cyan"/>
        </w:rPr>
        <w:t>A pandemic will kill off all humans</w:t>
      </w:r>
      <w:r w:rsidRPr="00FF61A3">
        <w:t xml:space="preserve">.  In the past, </w:t>
      </w:r>
      <w:r w:rsidRPr="00FF61A3">
        <w:rPr>
          <w:rFonts w:eastAsia="MS Gothic"/>
        </w:rPr>
        <w:t>humans have indeed fallen victim to viruses</w:t>
      </w:r>
      <w:r w:rsidRPr="00FF61A3">
        <w:t xml:space="preserve">. Perhaps </w:t>
      </w:r>
      <w:r w:rsidRPr="00FF61A3">
        <w:rPr>
          <w:rFonts w:eastAsia="MS Gothic"/>
        </w:rPr>
        <w:t>the best-known</w:t>
      </w:r>
      <w:r w:rsidRPr="00FF61A3">
        <w:t xml:space="preserve"> case </w:t>
      </w:r>
      <w:r w:rsidRPr="00FF61A3">
        <w:rPr>
          <w:rFonts w:eastAsia="MS Gothic"/>
        </w:rPr>
        <w:t>was the bubonic plague</w:t>
      </w:r>
      <w:r w:rsidRPr="00FF61A3">
        <w:t xml:space="preserve"> that killed up to one third of the European population in the mid-14th century (7). </w:t>
      </w:r>
      <w:r w:rsidRPr="00102F48">
        <w:rPr>
          <w:rStyle w:val="TitleChar"/>
          <w:highlight w:val="cyan"/>
        </w:rPr>
        <w:t>While vaccines have been developed</w:t>
      </w:r>
      <w:r w:rsidRPr="00FF61A3">
        <w:rPr>
          <w:rFonts w:eastAsia="MS Gothic"/>
        </w:rPr>
        <w:t xml:space="preserve"> for the plague and some other infectious diseases, </w:t>
      </w:r>
      <w:r w:rsidRPr="00102F48">
        <w:rPr>
          <w:rStyle w:val="TitleChar"/>
          <w:highlight w:val="cyan"/>
        </w:rPr>
        <w:t>new</w:t>
      </w:r>
      <w:r w:rsidRPr="00FF61A3">
        <w:rPr>
          <w:rFonts w:eastAsia="MS Gothic"/>
        </w:rPr>
        <w:t xml:space="preserve"> viral </w:t>
      </w:r>
      <w:r w:rsidRPr="00102F48">
        <w:rPr>
          <w:rStyle w:val="TitleChar"/>
          <w:highlight w:val="cyan"/>
        </w:rPr>
        <w:t>strains are constantly emerging — a process that maintains the possibility of</w:t>
      </w:r>
      <w:r w:rsidRPr="00FF61A3">
        <w:rPr>
          <w:rFonts w:eastAsia="MS Gothic"/>
        </w:rPr>
        <w:t xml:space="preserve"> a </w:t>
      </w:r>
      <w:r w:rsidRPr="00FF61A3">
        <w:t>pandemic-facilitated</w:t>
      </w:r>
      <w:r w:rsidRPr="00102F48">
        <w:rPr>
          <w:rStyle w:val="TitleChar"/>
          <w:highlight w:val="cyan"/>
        </w:rPr>
        <w:t xml:space="preserve"> human extinction</w:t>
      </w:r>
      <w:r w:rsidRPr="00FF61A3">
        <w:t xml:space="preserve">.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w:t>
      </w:r>
      <w:proofErr w:type="gramStart"/>
      <w:r w:rsidRPr="00FF61A3">
        <w:t>proof-reading</w:t>
      </w:r>
      <w:proofErr w:type="gramEnd"/>
      <w:r w:rsidRPr="00FF61A3">
        <w:t xml:space="preserve"> mechanism, and 2. </w:t>
      </w:r>
      <w:proofErr w:type="gramStart"/>
      <w:r w:rsidRPr="00FF61A3">
        <w:t>the</w:t>
      </w:r>
      <w:proofErr w:type="gramEnd"/>
      <w:r w:rsidRPr="00FF61A3">
        <w:t xml:space="preserv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w:t>
      </w:r>
      <w:r w:rsidRPr="00FF61A3">
        <w:rPr>
          <w:rFonts w:eastAsia="MS Gothic"/>
        </w:rPr>
        <w:t>However, for more easily transmitted viruses such as influenza, the evolution of new strains could prove far more consequential</w:t>
      </w:r>
      <w:r w:rsidRPr="00FF61A3">
        <w:t xml:space="preserve">. </w:t>
      </w:r>
      <w:r w:rsidRPr="00FF61A3">
        <w:rPr>
          <w:rFonts w:eastAsia="MS Gothic"/>
        </w:rPr>
        <w:t xml:space="preserve">The simultaneous occurrence of </w:t>
      </w:r>
      <w:r w:rsidRPr="00102F48">
        <w:rPr>
          <w:rStyle w:val="TitleChar"/>
          <w:highlight w:val="cyan"/>
        </w:rPr>
        <w:t>antigenic drift</w:t>
      </w:r>
      <w:r w:rsidRPr="00FF61A3">
        <w:t xml:space="preserve"> (point mutations that lead to new strains) </w:t>
      </w:r>
      <w:r w:rsidRPr="00102F48">
        <w:rPr>
          <w:rStyle w:val="TitleChar"/>
          <w:highlight w:val="cyan"/>
        </w:rPr>
        <w:t xml:space="preserve">and </w:t>
      </w:r>
      <w:r w:rsidRPr="00FF61A3">
        <w:t>antigenic</w:t>
      </w:r>
      <w:r w:rsidRPr="00102F48">
        <w:rPr>
          <w:rStyle w:val="TitleChar"/>
          <w:highlight w:val="cyan"/>
        </w:rPr>
        <w:t xml:space="preserve"> shift</w:t>
      </w:r>
      <w:r w:rsidRPr="00FF61A3">
        <w:t xml:space="preserve"> (the inter-species transfer of disease) in the influenza virus </w:t>
      </w:r>
      <w:r w:rsidRPr="00FF61A3">
        <w:rPr>
          <w:rFonts w:eastAsia="MS Gothic"/>
        </w:rPr>
        <w:t xml:space="preserve">could </w:t>
      </w:r>
      <w:r w:rsidRPr="00102F48">
        <w:rPr>
          <w:rStyle w:val="TitleChar"/>
          <w:highlight w:val="cyan"/>
        </w:rPr>
        <w:t>produce a new version of influenza for which scientists may not</w:t>
      </w:r>
      <w:r w:rsidRPr="00FF61A3">
        <w:rPr>
          <w:rFonts w:eastAsia="MS Gothic"/>
        </w:rPr>
        <w:t xml:space="preserve"> immediately </w:t>
      </w:r>
      <w:r w:rsidRPr="00102F48">
        <w:rPr>
          <w:rStyle w:val="TitleChar"/>
          <w:highlight w:val="cyan"/>
        </w:rPr>
        <w:t>find a cure</w:t>
      </w:r>
      <w:r w:rsidRPr="00FF61A3">
        <w:t xml:space="preserve">. </w:t>
      </w:r>
      <w:r w:rsidRPr="00102F48">
        <w:rPr>
          <w:rStyle w:val="TitleChar"/>
          <w:highlight w:val="cyan"/>
        </w:rPr>
        <w:t>Since influenza can spread quickly</w:t>
      </w:r>
      <w:r w:rsidRPr="00FF61A3">
        <w:rPr>
          <w:rFonts w:eastAsia="MS Gothic"/>
        </w:rPr>
        <w:t xml:space="preserve">, this lag time </w:t>
      </w:r>
      <w:r w:rsidRPr="00102F48">
        <w:rPr>
          <w:rStyle w:val="TitleChar"/>
          <w:highlight w:val="cyan"/>
        </w:rPr>
        <w:t>could</w:t>
      </w:r>
      <w:r w:rsidRPr="00FF61A3">
        <w:rPr>
          <w:rFonts w:eastAsia="MS Gothic"/>
        </w:rPr>
        <w:t xml:space="preserve"> potentially </w:t>
      </w:r>
      <w:r w:rsidRPr="00102F48">
        <w:rPr>
          <w:rStyle w:val="TitleChar"/>
          <w:highlight w:val="cyan"/>
        </w:rPr>
        <w:t>lead to a “global</w:t>
      </w:r>
      <w:r w:rsidRPr="00FF61A3">
        <w:rPr>
          <w:rFonts w:eastAsia="MS Gothic"/>
        </w:rPr>
        <w:t xml:space="preserve"> influenza </w:t>
      </w:r>
      <w:r w:rsidRPr="00102F48">
        <w:rPr>
          <w:rStyle w:val="TitleChar"/>
          <w:highlight w:val="cyan"/>
        </w:rPr>
        <w:t>pandemic</w:t>
      </w:r>
      <w:r w:rsidRPr="00FF61A3">
        <w:rPr>
          <w:rFonts w:eastAsia="MS Gothic"/>
        </w:rPr>
        <w:t>,”</w:t>
      </w:r>
      <w:r w:rsidRPr="00FF61A3">
        <w:t xml:space="preserve">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 </w:t>
      </w:r>
    </w:p>
    <w:p w14:paraId="2C37D443" w14:textId="77777777" w:rsidR="009F3DC2" w:rsidRDefault="009F3DC2" w:rsidP="009F3DC2">
      <w:pPr>
        <w:pStyle w:val="Heading3"/>
      </w:pPr>
      <w:r>
        <w:t>Trade</w:t>
      </w:r>
    </w:p>
    <w:p w14:paraId="74D6E7BA" w14:textId="77777777" w:rsidR="009F3DC2" w:rsidRDefault="009F3DC2" w:rsidP="009F3DC2">
      <w:pPr>
        <w:pStyle w:val="Heading4"/>
      </w:pPr>
      <w:r>
        <w:t xml:space="preserve">Also, Trade conflicts don’t escalate </w:t>
      </w:r>
    </w:p>
    <w:p w14:paraId="7384BF28" w14:textId="77777777" w:rsidR="009F3DC2" w:rsidRDefault="009F3DC2" w:rsidP="009F3DC2">
      <w:r>
        <w:t xml:space="preserve">David </w:t>
      </w:r>
      <w:proofErr w:type="spellStart"/>
      <w:r w:rsidRPr="00783D9D">
        <w:rPr>
          <w:rStyle w:val="StyleStyleBold12pt"/>
        </w:rPr>
        <w:t>Bearce</w:t>
      </w:r>
      <w:proofErr w:type="spellEnd"/>
      <w:r>
        <w:t xml:space="preserve"> (Associate Professor of Political Science at Pittsburg University) </w:t>
      </w:r>
      <w:r w:rsidRPr="00783D9D">
        <w:rPr>
          <w:rStyle w:val="StyleStyleBold12pt"/>
        </w:rPr>
        <w:t>2003</w:t>
      </w:r>
      <w:r>
        <w:t xml:space="preserve"> “Grasping the commercial institutional peace” </w:t>
      </w:r>
      <w:proofErr w:type="spellStart"/>
      <w:r>
        <w:t>ebsco</w:t>
      </w:r>
      <w:proofErr w:type="spellEnd"/>
    </w:p>
    <w:p w14:paraId="46A653A6" w14:textId="77777777" w:rsidR="009F3DC2" w:rsidRPr="00EB1D49" w:rsidRDefault="009F3DC2" w:rsidP="009F3DC2">
      <w:r w:rsidRPr="00783D9D">
        <w:rPr>
          <w:rStyle w:val="TitleChar"/>
        </w:rPr>
        <w:t xml:space="preserve">Even as we accept that such trade dispute settlement mechanisms help resolve economic conflict, </w:t>
      </w:r>
      <w:r w:rsidRPr="006D7989">
        <w:rPr>
          <w:rStyle w:val="TitleChar"/>
          <w:highlight w:val="yellow"/>
        </w:rPr>
        <w:t>it is not clear that this finding should have any strong application to</w:t>
      </w:r>
      <w:r w:rsidRPr="00783D9D">
        <w:rPr>
          <w:rStyle w:val="TitleChar"/>
        </w:rPr>
        <w:t xml:space="preserve"> the dependent variable of </w:t>
      </w:r>
      <w:r w:rsidRPr="006D7989">
        <w:rPr>
          <w:rStyle w:val="TitleChar"/>
          <w:highlight w:val="yellow"/>
        </w:rPr>
        <w:t>inter-state military conflict</w:t>
      </w:r>
      <w:r w:rsidRPr="00783D9D">
        <w:rPr>
          <w:rStyle w:val="TitleChar"/>
        </w:rPr>
        <w:t xml:space="preserve">. </w:t>
      </w:r>
      <w:r w:rsidRPr="00EB1D49">
        <w:t xml:space="preserve">On this point, it is important to distinguish between different types of inter-state conflict economic versus military (McMillan, </w:t>
      </w:r>
      <w:proofErr w:type="gramStart"/>
      <w:r w:rsidRPr="00EB1D49">
        <w:t>1997:39)</w:t>
      </w:r>
      <w:proofErr w:type="spellStart"/>
      <w:r w:rsidRPr="00EB1D49">
        <w:t>Fand</w:t>
      </w:r>
      <w:proofErr w:type="spellEnd"/>
      <w:proofErr w:type="gramEnd"/>
      <w:r w:rsidRPr="00EB1D49">
        <w:t xml:space="preserve"> recognize that </w:t>
      </w:r>
      <w:r w:rsidRPr="006D7989">
        <w:rPr>
          <w:rStyle w:val="TitleChar"/>
          <w:highlight w:val="yellow"/>
        </w:rPr>
        <w:t>disputes about</w:t>
      </w:r>
      <w:r w:rsidRPr="00783D9D">
        <w:rPr>
          <w:rStyle w:val="TitleChar"/>
        </w:rPr>
        <w:t xml:space="preserve"> banana </w:t>
      </w:r>
      <w:r w:rsidRPr="006D7989">
        <w:rPr>
          <w:rStyle w:val="TitleChar"/>
          <w:highlight w:val="yellow"/>
        </w:rPr>
        <w:t>tariffs</w:t>
      </w:r>
      <w:r w:rsidRPr="00783D9D">
        <w:rPr>
          <w:rStyle w:val="TitleChar"/>
        </w:rPr>
        <w:t xml:space="preserve">, for example, </w:t>
      </w:r>
      <w:r w:rsidRPr="006D7989">
        <w:rPr>
          <w:rStyle w:val="TitleChar"/>
          <w:highlight w:val="yellow"/>
        </w:rPr>
        <w:t>are not likely to escalate into military confrontations</w:t>
      </w:r>
      <w:r w:rsidRPr="00783D9D">
        <w:rPr>
          <w:rStyle w:val="TitleChar"/>
        </w:rPr>
        <w:t xml:space="preserve">. While military conflict often has economic antecedents, </w:t>
      </w:r>
      <w:r w:rsidRPr="006D7989">
        <w:rPr>
          <w:rStyle w:val="TitleChar"/>
          <w:highlight w:val="yellow"/>
        </w:rPr>
        <w:t>there is little evidence that trade wars ever become shooting wars</w:t>
      </w:r>
      <w:r w:rsidRPr="00EB1D49">
        <w:t xml:space="preserve">. In terms of inter-state disagreements with real potential for military conflict, scholars highlight territorial disputes (Vasquez, 1993; </w:t>
      </w:r>
      <w:proofErr w:type="spellStart"/>
      <w:r w:rsidRPr="00EB1D49">
        <w:t>Hensel</w:t>
      </w:r>
      <w:proofErr w:type="spellEnd"/>
      <w:r w:rsidRPr="00EB1D49">
        <w:t xml:space="preserve">, 2000; </w:t>
      </w:r>
      <w:proofErr w:type="spellStart"/>
      <w:r w:rsidRPr="00EB1D49">
        <w:t>Huth</w:t>
      </w:r>
      <w:proofErr w:type="spellEnd"/>
      <w:r w:rsidRPr="00EB1D49">
        <w:t xml:space="preserve">, 2000). The trade dispute settlement mechanisms embedded in regional commercial institutions simply have no jurisdiction or power to resolve highly contentious territorial disagreements. In short, these two possible explanations offer little leverage in understanding the commercial institutional peace. We have accumulating empirical evidence associating joint membership in commercial (and other types of international) institutions with the resolution of inter-state military conflict. But it remains difficult to explain this relationship. The next section will address this theoretical gap. </w:t>
      </w:r>
    </w:p>
    <w:p w14:paraId="75E3D35B" w14:textId="77777777" w:rsidR="009F3DC2" w:rsidRDefault="009F3DC2" w:rsidP="009F3DC2">
      <w:pPr>
        <w:pStyle w:val="Heading4"/>
      </w:pPr>
      <w:r>
        <w:t>The literature is on our side</w:t>
      </w:r>
    </w:p>
    <w:p w14:paraId="403031E9" w14:textId="77777777" w:rsidR="009F3DC2" w:rsidRDefault="009F3DC2" w:rsidP="009F3DC2">
      <w:proofErr w:type="spellStart"/>
      <w:r>
        <w:t>Yoram</w:t>
      </w:r>
      <w:proofErr w:type="spellEnd"/>
      <w:r>
        <w:t xml:space="preserve"> </w:t>
      </w:r>
      <w:proofErr w:type="spellStart"/>
      <w:r w:rsidRPr="00783D9D">
        <w:rPr>
          <w:rStyle w:val="StyleStyleBold12pt"/>
        </w:rPr>
        <w:t>Haftel</w:t>
      </w:r>
      <w:proofErr w:type="spellEnd"/>
      <w:r>
        <w:t xml:space="preserve"> (Department of Political Science University of Illinois-Chicago) </w:t>
      </w:r>
      <w:r w:rsidRPr="00783D9D">
        <w:rPr>
          <w:rStyle w:val="StyleStyleBold12pt"/>
        </w:rPr>
        <w:t>2004</w:t>
      </w:r>
      <w:r>
        <w:t xml:space="preserve"> “From the Outside Looking In” </w:t>
      </w:r>
      <w:proofErr w:type="spellStart"/>
      <w:r>
        <w:t>ebsco</w:t>
      </w:r>
      <w:proofErr w:type="spellEnd"/>
    </w:p>
    <w:p w14:paraId="13F78832" w14:textId="77777777" w:rsidR="009F3DC2" w:rsidRPr="00EB1D49" w:rsidRDefault="009F3DC2" w:rsidP="009F3DC2">
      <w:r w:rsidRPr="00EB1D49">
        <w:t xml:space="preserve">These findings have several theoretical implications as well. First, as my empirical analysis reveals, the growing number of disputes in the WTO reflects the tension between the U.S. and Europe. </w:t>
      </w:r>
      <w:proofErr w:type="gramStart"/>
      <w:r w:rsidRPr="00EB1D49">
        <w:t>This rising commercial discord, however, is accompanied by continued peaceful relations among the same states</w:t>
      </w:r>
      <w:proofErr w:type="gramEnd"/>
      <w:r w:rsidRPr="00EB1D49">
        <w:t xml:space="preserve">. Thus, </w:t>
      </w:r>
      <w:r w:rsidRPr="006D7989">
        <w:rPr>
          <w:rStyle w:val="TitleChar"/>
          <w:highlight w:val="yellow"/>
        </w:rPr>
        <w:t>fears that economic conflicts might escalate into</w:t>
      </w:r>
      <w:r w:rsidRPr="00783D9D">
        <w:rPr>
          <w:rStyle w:val="TitleChar"/>
        </w:rPr>
        <w:t xml:space="preserve"> more </w:t>
      </w:r>
      <w:r w:rsidRPr="006D7989">
        <w:rPr>
          <w:rStyle w:val="TitleChar"/>
          <w:highlight w:val="yellow"/>
        </w:rPr>
        <w:t>severe</w:t>
      </w:r>
      <w:r w:rsidRPr="00783D9D">
        <w:rPr>
          <w:rStyle w:val="TitleChar"/>
        </w:rPr>
        <w:t xml:space="preserve">, </w:t>
      </w:r>
      <w:r w:rsidRPr="006D7989">
        <w:rPr>
          <w:rStyle w:val="TitleChar"/>
          <w:highlight w:val="yellow"/>
        </w:rPr>
        <w:t>militarized conflicts seem unwarranted</w:t>
      </w:r>
      <w:r w:rsidRPr="00783D9D">
        <w:rPr>
          <w:rStyle w:val="TitleChar"/>
        </w:rPr>
        <w:t xml:space="preserve"> </w:t>
      </w:r>
      <w:r w:rsidRPr="00EB1D49">
        <w:t xml:space="preserve">(see, e.g., Copeland, 1996; Levy and Ali, 1998). In addition, </w:t>
      </w:r>
      <w:r w:rsidRPr="006D7989">
        <w:rPr>
          <w:rStyle w:val="TitleChar"/>
          <w:highlight w:val="yellow"/>
        </w:rPr>
        <w:t xml:space="preserve">this observation reinforces recent calls by IR scholars to refine the concept of ‘‘conflict’’ and to make a more elaborated distinction between economic conflicts and military conflicts </w:t>
      </w:r>
    </w:p>
    <w:p w14:paraId="1A30A3C2" w14:textId="77777777" w:rsidR="009F3DC2" w:rsidRDefault="009F3DC2" w:rsidP="009F3DC2"/>
    <w:p w14:paraId="3D37614E" w14:textId="77777777" w:rsidR="0042729D" w:rsidRDefault="0042729D" w:rsidP="0042729D">
      <w:pPr>
        <w:pStyle w:val="Heading1"/>
      </w:pPr>
      <w:r>
        <w:t>1NR</w:t>
      </w:r>
    </w:p>
    <w:p w14:paraId="109CCD2C" w14:textId="77777777" w:rsidR="0042729D" w:rsidRPr="009040A9" w:rsidRDefault="0042729D" w:rsidP="0042729D">
      <w:pPr>
        <w:pStyle w:val="Heading2"/>
      </w:pPr>
      <w:r>
        <w:t>***Immigration DA***</w:t>
      </w:r>
    </w:p>
    <w:p w14:paraId="6A77D0AC" w14:textId="77777777" w:rsidR="0042729D" w:rsidRDefault="0042729D" w:rsidP="0042729D">
      <w:pPr>
        <w:pStyle w:val="Heading3"/>
      </w:pPr>
      <w:r>
        <w:t>Impact</w:t>
      </w:r>
    </w:p>
    <w:p w14:paraId="118D3F76" w14:textId="77777777" w:rsidR="0042729D" w:rsidRPr="00955B9B" w:rsidRDefault="0042729D" w:rsidP="0042729D">
      <w:pPr>
        <w:pStyle w:val="Heading4"/>
      </w:pPr>
      <w:r>
        <w:t>Visa liberalization key to Indian economy</w:t>
      </w:r>
    </w:p>
    <w:p w14:paraId="72C857B3" w14:textId="77777777" w:rsidR="0042729D" w:rsidRPr="00955B9B" w:rsidRDefault="0042729D" w:rsidP="0042729D">
      <w:pPr>
        <w:rPr>
          <w:rStyle w:val="StyleStyleBold12pt"/>
        </w:rPr>
      </w:pPr>
      <w:r w:rsidRPr="00955B9B">
        <w:rPr>
          <w:rStyle w:val="StyleStyleBold12pt"/>
        </w:rPr>
        <w:t xml:space="preserve">Ahmed and </w:t>
      </w:r>
      <w:proofErr w:type="spellStart"/>
      <w:r w:rsidRPr="00955B9B">
        <w:rPr>
          <w:rStyle w:val="StyleStyleBold12pt"/>
        </w:rPr>
        <w:t>Walmsley</w:t>
      </w:r>
      <w:proofErr w:type="spellEnd"/>
      <w:r w:rsidRPr="00955B9B">
        <w:rPr>
          <w:rStyle w:val="StyleStyleBold12pt"/>
        </w:rPr>
        <w:t xml:space="preserve"> ‘8 </w:t>
      </w:r>
      <w:r w:rsidRPr="00144A8C">
        <w:t xml:space="preserve">S. </w:t>
      </w:r>
      <w:proofErr w:type="spellStart"/>
      <w:r w:rsidRPr="00144A8C">
        <w:t>Amer</w:t>
      </w:r>
      <w:proofErr w:type="spellEnd"/>
      <w:r w:rsidRPr="00144A8C">
        <w:t xml:space="preserve">, graduate student of the Center for Global Trade Analysis, Purdue University and Terrie L., </w:t>
      </w:r>
      <w:r>
        <w:t>Research Assistant Professor and Director of the Center for Global Trade Analysis, Purdue University.</w:t>
      </w:r>
      <w:r w:rsidRPr="00144A8C">
        <w:t xml:space="preserve">  </w:t>
      </w:r>
      <w:proofErr w:type="spellStart"/>
      <w:r w:rsidRPr="00144A8C">
        <w:t>February.“The</w:t>
      </w:r>
      <w:proofErr w:type="spellEnd"/>
      <w:r w:rsidRPr="00144A8C">
        <w:t xml:space="preserve"> liberalization of Temporary migration: India’s story” Originally presented at the 9</w:t>
      </w:r>
      <w:r w:rsidRPr="00E3705A">
        <w:t>th</w:t>
      </w:r>
      <w:r w:rsidRPr="00144A8C">
        <w:t xml:space="preserve"> annual conference on global economics analysis in 2006.  Online</w:t>
      </w:r>
    </w:p>
    <w:p w14:paraId="0AD952F6" w14:textId="77777777" w:rsidR="0042729D" w:rsidRPr="00955B9B" w:rsidRDefault="0042729D" w:rsidP="0042729D">
      <w:pPr>
        <w:rPr>
          <w:rStyle w:val="StyleBoldUnderline"/>
        </w:rPr>
      </w:pPr>
      <w:r w:rsidRPr="00955B9B">
        <w:t xml:space="preserve">Due to the politically sensitive nature of any migration policy, </w:t>
      </w:r>
      <w:r w:rsidRPr="00955B9B">
        <w:rPr>
          <w:rStyle w:val="StyleBoldUnderline"/>
        </w:rPr>
        <w:t xml:space="preserve">Mode 4 has seen </w:t>
      </w:r>
      <w:proofErr w:type="gramStart"/>
      <w:r w:rsidRPr="00955B9B">
        <w:rPr>
          <w:rStyle w:val="StyleBoldUnderline"/>
        </w:rPr>
        <w:t>the  least</w:t>
      </w:r>
      <w:proofErr w:type="gramEnd"/>
      <w:r w:rsidRPr="00955B9B">
        <w:rPr>
          <w:rStyle w:val="StyleBoldUnderline"/>
        </w:rPr>
        <w:t xml:space="preserve"> action in terms of trade flows, has often been given lower priority over the other modes</w:t>
      </w:r>
      <w:r w:rsidRPr="00955B9B">
        <w:t xml:space="preserve">,  and thus has relatively limited commitments and scheduled concessions (Winters et al, 2003).  However, as pointed out by van der </w:t>
      </w:r>
      <w:proofErr w:type="spellStart"/>
      <w:r w:rsidRPr="00955B9B">
        <w:t>Mensbrugghe</w:t>
      </w:r>
      <w:proofErr w:type="spellEnd"/>
      <w:r w:rsidRPr="00955B9B">
        <w:t xml:space="preserve"> (2005), </w:t>
      </w:r>
      <w:r w:rsidRPr="00425028">
        <w:rPr>
          <w:rStyle w:val="StyleBoldUnderline"/>
          <w:highlight w:val="yellow"/>
        </w:rPr>
        <w:t xml:space="preserve">the declining labor forces </w:t>
      </w:r>
      <w:proofErr w:type="gramStart"/>
      <w:r w:rsidRPr="00425028">
        <w:rPr>
          <w:rStyle w:val="StyleBoldUnderline"/>
          <w:highlight w:val="yellow"/>
        </w:rPr>
        <w:t>and  increasing</w:t>
      </w:r>
      <w:proofErr w:type="gramEnd"/>
      <w:r w:rsidRPr="00425028">
        <w:rPr>
          <w:rStyle w:val="StyleBoldUnderline"/>
          <w:highlight w:val="yellow"/>
        </w:rPr>
        <w:t xml:space="preserve"> dependency rates of developed countries has led to growing global demand for  skilled workers</w:t>
      </w:r>
      <w:r w:rsidRPr="00955B9B">
        <w:rPr>
          <w:rStyle w:val="StyleBoldUnderline"/>
        </w:rPr>
        <w:t xml:space="preserve">. Given this increasing demand and the decreasing financial and social costs </w:t>
      </w:r>
      <w:proofErr w:type="gramStart"/>
      <w:r w:rsidRPr="00955B9B">
        <w:rPr>
          <w:rStyle w:val="StyleBoldUnderline"/>
        </w:rPr>
        <w:t>of  labor</w:t>
      </w:r>
      <w:proofErr w:type="gramEnd"/>
      <w:r w:rsidRPr="00955B9B">
        <w:rPr>
          <w:rStyle w:val="StyleBoldUnderline"/>
        </w:rPr>
        <w:t xml:space="preserve"> mobility, Mode 4 now appears to have gained the attention of policy makers as a viable  alternative to permanent migration</w:t>
      </w:r>
      <w:r w:rsidRPr="00955B9B">
        <w:t>.   Despite politics and the lack of attention</w:t>
      </w:r>
      <w:r w:rsidRPr="00955B9B">
        <w:rPr>
          <w:rStyle w:val="StyleBoldUnderline"/>
        </w:rPr>
        <w:t xml:space="preserve">, Mode 4 is economically very </w:t>
      </w:r>
      <w:proofErr w:type="gramStart"/>
      <w:r w:rsidRPr="00955B9B">
        <w:rPr>
          <w:rStyle w:val="StyleBoldUnderline"/>
        </w:rPr>
        <w:t>significant  given</w:t>
      </w:r>
      <w:proofErr w:type="gramEnd"/>
      <w:r w:rsidRPr="00955B9B">
        <w:rPr>
          <w:rStyle w:val="StyleBoldUnderline"/>
        </w:rPr>
        <w:t xml:space="preserve"> the large and untapped comparative advantage that many developing countries have in  labor intensive services. Among the developing countries, </w:t>
      </w:r>
      <w:r w:rsidRPr="00425028">
        <w:rPr>
          <w:rStyle w:val="StyleBoldUnderline"/>
          <w:highlight w:val="yellow"/>
        </w:rPr>
        <w:t xml:space="preserve">India is a particularly </w:t>
      </w:r>
      <w:proofErr w:type="gramStart"/>
      <w:r w:rsidRPr="00425028">
        <w:rPr>
          <w:rStyle w:val="StyleBoldUnderline"/>
          <w:highlight w:val="yellow"/>
        </w:rPr>
        <w:t>interesting  case</w:t>
      </w:r>
      <w:proofErr w:type="gramEnd"/>
      <w:r w:rsidRPr="00955B9B">
        <w:rPr>
          <w:rStyle w:val="StyleBoldUnderline"/>
        </w:rPr>
        <w:t xml:space="preserve"> not only because of its large labor force, but also because of the volume of skilled and  unskilled workers that it sends overseas every year</w:t>
      </w:r>
      <w:r w:rsidRPr="00955B9B">
        <w:t xml:space="preserve">. While empirical studies have shown that labor importers often enjoy welfare improvements as a result of TMNP liberalization, </w:t>
      </w:r>
      <w:proofErr w:type="gramStart"/>
      <w:r w:rsidRPr="00955B9B">
        <w:t>the  effect</w:t>
      </w:r>
      <w:proofErr w:type="gramEnd"/>
      <w:r w:rsidRPr="00955B9B">
        <w:t xml:space="preserve"> on the labor exporting country is often unclear. Despite this it is the labor </w:t>
      </w:r>
      <w:proofErr w:type="gramStart"/>
      <w:r w:rsidRPr="00955B9B">
        <w:t>exporting  economies</w:t>
      </w:r>
      <w:proofErr w:type="gramEnd"/>
      <w:r w:rsidRPr="00955B9B">
        <w:t xml:space="preserve">, such as India, which have put forward proposals on Mode 4.   Advocates of Mode 4 liberalization argue that liberalization of the </w:t>
      </w:r>
      <w:proofErr w:type="gramStart"/>
      <w:r w:rsidRPr="00955B9B">
        <w:t>temporary  movement</w:t>
      </w:r>
      <w:proofErr w:type="gramEnd"/>
      <w:r w:rsidRPr="00955B9B">
        <w:t xml:space="preserve"> of workers would bring more benefits than drawbacks.  They argue that most </w:t>
      </w:r>
      <w:proofErr w:type="gramStart"/>
      <w:r w:rsidRPr="00955B9B">
        <w:t>of  the</w:t>
      </w:r>
      <w:proofErr w:type="gramEnd"/>
      <w:r w:rsidRPr="00955B9B">
        <w:t xml:space="preserve"> criticisms over migration are based on the assumption that the migration is permanent and  hence leads to the usual concerns associated with permanent migration, such as social  integration and brain drain. </w:t>
      </w:r>
      <w:r w:rsidRPr="00955B9B">
        <w:rPr>
          <w:rStyle w:val="StyleBoldUnderline"/>
        </w:rPr>
        <w:t xml:space="preserve">Mode 4 </w:t>
      </w:r>
      <w:r w:rsidRPr="00425028">
        <w:rPr>
          <w:rStyle w:val="StyleBoldUnderline"/>
        </w:rPr>
        <w:t>liberalization</w:t>
      </w:r>
      <w:r w:rsidRPr="00955B9B">
        <w:rPr>
          <w:rStyle w:val="StyleBoldUnderline"/>
        </w:rPr>
        <w:t xml:space="preserve"> on the other hand is temporary </w:t>
      </w:r>
      <w:proofErr w:type="gramStart"/>
      <w:r w:rsidRPr="00955B9B">
        <w:rPr>
          <w:rStyle w:val="StyleBoldUnderline"/>
        </w:rPr>
        <w:t>and  therefore</w:t>
      </w:r>
      <w:proofErr w:type="gramEnd"/>
      <w:r w:rsidRPr="00955B9B">
        <w:rPr>
          <w:rStyle w:val="StyleBoldUnderline"/>
        </w:rPr>
        <w:t xml:space="preserve"> the effects of brain drain on the labor exporting economy are expected to be  mitigated by the return of the temporary migrant workers.</w:t>
      </w:r>
      <w:r w:rsidRPr="00955B9B">
        <w:t xml:space="preserve">  In fact, it has been argued </w:t>
      </w:r>
      <w:proofErr w:type="gramStart"/>
      <w:r w:rsidRPr="00955B9B">
        <w:t xml:space="preserve">that  </w:t>
      </w:r>
      <w:r w:rsidRPr="00955B9B">
        <w:rPr>
          <w:rStyle w:val="StyleBoldUnderline"/>
        </w:rPr>
        <w:t>TMNP</w:t>
      </w:r>
      <w:proofErr w:type="gramEnd"/>
      <w:r w:rsidRPr="00955B9B">
        <w:rPr>
          <w:rStyle w:val="StyleBoldUnderline"/>
        </w:rPr>
        <w:t xml:space="preserve"> liberalization may actually lead to brain gain, with return migrant workers bringing  home new techniques and skills.   Moreover the labor exporting economies are also expected to gain from </w:t>
      </w:r>
      <w:proofErr w:type="gramStart"/>
      <w:r w:rsidRPr="00955B9B">
        <w:rPr>
          <w:rStyle w:val="StyleBoldUnderline"/>
        </w:rPr>
        <w:t>the  substantial</w:t>
      </w:r>
      <w:proofErr w:type="gramEnd"/>
      <w:r w:rsidRPr="00955B9B">
        <w:rPr>
          <w:rStyle w:val="StyleBoldUnderline"/>
        </w:rPr>
        <w:t xml:space="preserve"> investments made by former expatriates and remittance flows. There </w:t>
      </w:r>
      <w:proofErr w:type="gramStart"/>
      <w:r w:rsidRPr="00955B9B">
        <w:rPr>
          <w:rStyle w:val="StyleBoldUnderline"/>
        </w:rPr>
        <w:t>are  significant</w:t>
      </w:r>
      <w:proofErr w:type="gramEnd"/>
      <w:r w:rsidRPr="00955B9B">
        <w:rPr>
          <w:rStyle w:val="StyleBoldUnderline"/>
        </w:rPr>
        <w:t xml:space="preserve"> remittance flows from migrant Indian workers abroad to the home country;</w:t>
      </w:r>
      <w:r w:rsidRPr="00955B9B">
        <w:t xml:space="preserve">  according to the GMig2 Data Base </w:t>
      </w:r>
      <w:r w:rsidRPr="00955B9B">
        <w:rPr>
          <w:rStyle w:val="StyleBoldUnderline"/>
        </w:rPr>
        <w:t xml:space="preserve">as much as </w:t>
      </w:r>
      <w:r w:rsidRPr="00425028">
        <w:rPr>
          <w:rStyle w:val="StyleBoldUnderline"/>
          <w:highlight w:val="yellow"/>
        </w:rPr>
        <w:t>60% of income</w:t>
      </w:r>
      <w:r w:rsidRPr="00955B9B">
        <w:rPr>
          <w:rStyle w:val="StyleBoldUnderline"/>
        </w:rPr>
        <w:t xml:space="preserve"> earned by Indian migrant  workers </w:t>
      </w:r>
      <w:r w:rsidRPr="00425028">
        <w:rPr>
          <w:rStyle w:val="StyleBoldUnderline"/>
          <w:highlight w:val="yellow"/>
        </w:rPr>
        <w:t>is sent back home.</w:t>
      </w:r>
      <w:r w:rsidRPr="00955B9B">
        <w:rPr>
          <w:rStyle w:val="StyleBoldUnderline"/>
        </w:rPr>
        <w:t xml:space="preserve">  </w:t>
      </w:r>
      <w:r w:rsidRPr="00425028">
        <w:rPr>
          <w:rStyle w:val="StyleBoldUnderline"/>
          <w:highlight w:val="yellow"/>
        </w:rPr>
        <w:t xml:space="preserve">These savings and remittances often translate into </w:t>
      </w:r>
      <w:proofErr w:type="gramStart"/>
      <w:r w:rsidRPr="00425028">
        <w:rPr>
          <w:rStyle w:val="StyleBoldUnderline"/>
          <w:highlight w:val="yellow"/>
        </w:rPr>
        <w:t>domestic  investment</w:t>
      </w:r>
      <w:proofErr w:type="gramEnd"/>
      <w:r w:rsidRPr="00425028">
        <w:rPr>
          <w:rStyle w:val="StyleBoldUnderline"/>
          <w:highlight w:val="yellow"/>
        </w:rPr>
        <w:t xml:space="preserve"> opportunities</w:t>
      </w:r>
      <w:r w:rsidRPr="00955B9B">
        <w:t>. There is a large body of anecdotal evidence of rural infrastructure, healthcare, and housing development being funded by expatriate remittances (The Guardian</w:t>
      </w:r>
      <w:proofErr w:type="gramStart"/>
      <w:r w:rsidRPr="00955B9B">
        <w:t>,  2004</w:t>
      </w:r>
      <w:proofErr w:type="gramEnd"/>
      <w:r w:rsidRPr="00955B9B">
        <w:t xml:space="preserve">). Hence </w:t>
      </w:r>
      <w:r w:rsidRPr="00425028">
        <w:rPr>
          <w:rStyle w:val="StyleBoldUnderline"/>
          <w:highlight w:val="yellow"/>
        </w:rPr>
        <w:t xml:space="preserve">investments and remittances from migrant workers can have a </w:t>
      </w:r>
      <w:proofErr w:type="gramStart"/>
      <w:r w:rsidRPr="00425028">
        <w:rPr>
          <w:rStyle w:val="StyleBoldUnderline"/>
          <w:highlight w:val="yellow"/>
        </w:rPr>
        <w:t>tremendous  influence</w:t>
      </w:r>
      <w:proofErr w:type="gramEnd"/>
      <w:r w:rsidRPr="00425028">
        <w:rPr>
          <w:rStyle w:val="StyleBoldUnderline"/>
          <w:highlight w:val="yellow"/>
        </w:rPr>
        <w:t xml:space="preserve"> on the lives of the Indians left behind.</w:t>
      </w:r>
      <w:r w:rsidRPr="00955B9B">
        <w:t xml:space="preserve">  </w:t>
      </w:r>
      <w:r w:rsidRPr="00425028">
        <w:rPr>
          <w:rStyle w:val="StyleBoldUnderline"/>
          <w:highlight w:val="yellow"/>
        </w:rPr>
        <w:t>Increased</w:t>
      </w:r>
      <w:r w:rsidRPr="00955B9B">
        <w:rPr>
          <w:rStyle w:val="StyleBoldUnderline"/>
        </w:rPr>
        <w:t xml:space="preserve"> TMNP </w:t>
      </w:r>
      <w:r w:rsidRPr="00425028">
        <w:rPr>
          <w:rStyle w:val="StyleBoldUnderline"/>
          <w:highlight w:val="yellow"/>
        </w:rPr>
        <w:t xml:space="preserve">liberalization between India and its major labor importing </w:t>
      </w:r>
      <w:proofErr w:type="gramStart"/>
      <w:r w:rsidRPr="00425028">
        <w:rPr>
          <w:rStyle w:val="StyleBoldUnderline"/>
          <w:highlight w:val="yellow"/>
        </w:rPr>
        <w:t>partners  could</w:t>
      </w:r>
      <w:proofErr w:type="gramEnd"/>
      <w:r w:rsidRPr="00425028">
        <w:rPr>
          <w:rStyle w:val="StyleBoldUnderline"/>
          <w:highlight w:val="yellow"/>
        </w:rPr>
        <w:t xml:space="preserve"> therefore lead to potentially large benefits for India, especially if return migration can  be increased. The booming IT sector</w:t>
      </w:r>
      <w:r w:rsidRPr="00955B9B">
        <w:rPr>
          <w:rStyle w:val="StyleBoldUnderline"/>
        </w:rPr>
        <w:t xml:space="preserve"> – responsible for the largest percentage of India’s </w:t>
      </w:r>
      <w:proofErr w:type="gramStart"/>
      <w:r w:rsidRPr="00955B9B">
        <w:rPr>
          <w:rStyle w:val="StyleBoldUnderline"/>
        </w:rPr>
        <w:t>trade  in</w:t>
      </w:r>
      <w:proofErr w:type="gramEnd"/>
      <w:r w:rsidRPr="00955B9B">
        <w:rPr>
          <w:rStyle w:val="StyleBoldUnderline"/>
        </w:rPr>
        <w:t xml:space="preserve"> services – </w:t>
      </w:r>
      <w:r w:rsidRPr="00425028">
        <w:rPr>
          <w:rStyle w:val="StyleBoldUnderline"/>
          <w:highlight w:val="yellow"/>
        </w:rPr>
        <w:t>is an example of a services industry providing attractive career opportunities for  many skilled Indian personnel</w:t>
      </w:r>
      <w:r w:rsidRPr="00955B9B">
        <w:rPr>
          <w:rStyle w:val="StyleBoldUnderline"/>
        </w:rPr>
        <w:t xml:space="preserve">, serving both to dissuade them from going overseas and to lure  back return migrant workers.     </w:t>
      </w:r>
    </w:p>
    <w:p w14:paraId="4E504E41" w14:textId="77777777" w:rsidR="0042729D" w:rsidRDefault="0042729D" w:rsidP="0042729D"/>
    <w:p w14:paraId="79D6F7DD" w14:textId="77777777" w:rsidR="0042729D" w:rsidRPr="00955B9B" w:rsidRDefault="0042729D" w:rsidP="0042729D">
      <w:pPr>
        <w:pStyle w:val="Heading4"/>
      </w:pPr>
      <w:r w:rsidRPr="00955B9B">
        <w:t xml:space="preserve">India economy key to mitigate I-P conflict </w:t>
      </w:r>
    </w:p>
    <w:p w14:paraId="46EFDAD6" w14:textId="77777777" w:rsidR="0042729D" w:rsidRPr="00144A8C" w:rsidRDefault="0042729D" w:rsidP="0042729D">
      <w:proofErr w:type="spellStart"/>
      <w:r w:rsidRPr="00955B9B">
        <w:rPr>
          <w:rStyle w:val="StyleStyleBold12pt"/>
        </w:rPr>
        <w:t>Mamoon</w:t>
      </w:r>
      <w:proofErr w:type="spellEnd"/>
      <w:r w:rsidRPr="00955B9B">
        <w:rPr>
          <w:rStyle w:val="StyleStyleBold12pt"/>
        </w:rPr>
        <w:t xml:space="preserve"> and </w:t>
      </w:r>
      <w:proofErr w:type="spellStart"/>
      <w:r w:rsidRPr="00955B9B">
        <w:rPr>
          <w:rStyle w:val="StyleStyleBold12pt"/>
        </w:rPr>
        <w:t>Murshed</w:t>
      </w:r>
      <w:proofErr w:type="spellEnd"/>
      <w:r w:rsidRPr="00955B9B">
        <w:rPr>
          <w:rStyle w:val="StyleStyleBold12pt"/>
        </w:rPr>
        <w:t xml:space="preserve"> ’10 </w:t>
      </w:r>
      <w:proofErr w:type="spellStart"/>
      <w:r>
        <w:t>Dawood</w:t>
      </w:r>
      <w:proofErr w:type="spellEnd"/>
      <w:r>
        <w:t xml:space="preserve"> and </w:t>
      </w:r>
      <w:proofErr w:type="spellStart"/>
      <w:r>
        <w:t>Mansoob</w:t>
      </w:r>
      <w:proofErr w:type="spellEnd"/>
      <w:r>
        <w:t xml:space="preserve"> “the conflict mitigating effects of trade in the India-Pakistan case” </w:t>
      </w:r>
      <w:r w:rsidRPr="00144A8C">
        <w:t>http://www.springerlink.com/content/4736rl34w118q532/fulltext.pdf</w:t>
      </w:r>
      <w:r>
        <w:t xml:space="preserve"> Online </w:t>
      </w:r>
    </w:p>
    <w:p w14:paraId="7AAB1FD3" w14:textId="77777777" w:rsidR="0042729D" w:rsidRPr="002E5C92" w:rsidRDefault="0042729D" w:rsidP="0042729D">
      <w:r w:rsidRPr="00955B9B">
        <w:t xml:space="preserve">However, if India is able to export or import more, this would at least put a check on any rise in the severity of conflict and hostilities would adjust to some average level.  </w:t>
      </w:r>
      <w:r w:rsidRPr="00C65796">
        <w:rPr>
          <w:rStyle w:val="StyleBoldUnderline"/>
          <w:highlight w:val="cyan"/>
        </w:rPr>
        <w:t>Any decline in Indian trade will enhance hostilities</w:t>
      </w:r>
      <w:r w:rsidRPr="00955B9B">
        <w:t xml:space="preserve">.  The current low levels of bilateral trade between Pakistan and India is conflict enhancing, so more trade with increased exports by both sides to each other should be encouraged.  More access to Pakistani markets on the Indian side may not lead to conflict mitigation if Pakistan is not able to also export more to India.  A rise in education expenditure puts a check on hostilities, as seen in Graph 1e.  Graph 1f is </w:t>
      </w:r>
      <w:r w:rsidRPr="00C65796">
        <w:rPr>
          <w:rStyle w:val="StyleBoldUnderline"/>
          <w:highlight w:val="cyan"/>
        </w:rPr>
        <w:t>the standard representation of India-Pakistan conflict</w:t>
      </w:r>
      <w:r w:rsidRPr="00955B9B">
        <w:rPr>
          <w:rStyle w:val="StyleBoldUnderline"/>
        </w:rPr>
        <w:t>,</w:t>
      </w:r>
      <w:r w:rsidRPr="00955B9B">
        <w:t xml:space="preserve"> and </w:t>
      </w:r>
      <w:r w:rsidRPr="00C65796">
        <w:rPr>
          <w:rStyle w:val="StyleBoldUnderline"/>
          <w:highlight w:val="cyan"/>
        </w:rPr>
        <w:t>not only best fits historical trends but also explain the rationale behind recent India-Pakistan peace initiatives with decreasing hostilities when not only India but Pakistan also has had economic growth rates as high as 7% per annum.</w:t>
      </w:r>
      <w:r w:rsidRPr="00955B9B">
        <w:t xml:space="preserve">  The forecasts suggest that </w:t>
      </w:r>
      <w:r w:rsidRPr="00C65796">
        <w:rPr>
          <w:rStyle w:val="StyleBoldUnderline"/>
          <w:highlight w:val="cyan"/>
        </w:rPr>
        <w:t>conflict will rise</w:t>
      </w:r>
      <w:r w:rsidRPr="00955B9B">
        <w:rPr>
          <w:rStyle w:val="StyleBoldUnderline"/>
        </w:rPr>
        <w:t xml:space="preserve">, even if there is a significant increase in combined democracy scores, </w:t>
      </w:r>
      <w:r w:rsidRPr="00C65796">
        <w:rPr>
          <w:rStyle w:val="StyleBoldUnderline"/>
          <w:highlight w:val="cyan"/>
        </w:rPr>
        <w:t>if growth rates plummet.</w:t>
      </w:r>
      <w:r w:rsidRPr="00955B9B">
        <w:rPr>
          <w:rStyle w:val="StyleBoldUnderline"/>
        </w:rPr>
        <w:t xml:space="preserve">  Both Pakistan and India have seen many such years, when hostilities between both countries rose significantly when at least one of the countries is performing poorly, but were channeling more resources on the military as a proportion of national income</w:t>
      </w:r>
      <w:r w:rsidRPr="00955B9B">
        <w:t xml:space="preserve">, while at the same time having a divergent set of political institutions, though recently Pakistan has edged towards greater democracy with elections in February 2008. </w:t>
      </w:r>
    </w:p>
    <w:p w14:paraId="11F0EAED" w14:textId="77777777" w:rsidR="0042729D" w:rsidRPr="006A7E69" w:rsidRDefault="0042729D" w:rsidP="0042729D">
      <w:pPr>
        <w:pStyle w:val="Heading4"/>
      </w:pPr>
      <w:r w:rsidRPr="006A7E69">
        <w:t>Immigration reform is key to food security</w:t>
      </w:r>
      <w:r w:rsidRPr="006A7E69">
        <w:tab/>
      </w:r>
    </w:p>
    <w:p w14:paraId="62713095" w14:textId="77777777" w:rsidR="0042729D" w:rsidRPr="006A7E69" w:rsidRDefault="0042729D" w:rsidP="0042729D">
      <w:r w:rsidRPr="006A7E69">
        <w:rPr>
          <w:b/>
          <w:iCs/>
          <w:sz w:val="26"/>
        </w:rPr>
        <w:t>ACIR ‘7</w:t>
      </w:r>
      <w:r w:rsidRPr="006A7E69">
        <w:t xml:space="preserve"> (December 4, 2007 THE AGRICULTURE COALITION FOR IMMIGRATION REFORM </w:t>
      </w:r>
    </w:p>
    <w:p w14:paraId="2B619D98" w14:textId="77777777" w:rsidR="0042729D" w:rsidRPr="006A7E69" w:rsidRDefault="0042729D" w:rsidP="0042729D"/>
    <w:p w14:paraId="5AE7A569" w14:textId="77777777" w:rsidR="0042729D" w:rsidRPr="006A7E69" w:rsidRDefault="0042729D" w:rsidP="0042729D">
      <w:r w:rsidRPr="006A7E69">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t xml:space="preserve"> to solving the immigration problem. </w:t>
      </w:r>
      <w:r w:rsidRPr="006A7E69">
        <w:rPr>
          <w:u w:val="single"/>
        </w:rPr>
        <w:t xml:space="preserve">History shows that a </w:t>
      </w:r>
      <w:proofErr w:type="gramStart"/>
      <w:r w:rsidRPr="006A7E69">
        <w:rPr>
          <w:u w:val="single"/>
        </w:rPr>
        <w:t>one dimensional</w:t>
      </w:r>
      <w:proofErr w:type="gramEnd"/>
      <w:r w:rsidRPr="006A7E69">
        <w:rPr>
          <w:u w:val="single"/>
        </w:rPr>
        <w:t xml:space="preserve"> approach to the nation’s immigration problem is doomed to fail. Enforcement alone, without providing a viable means to obtain a legal workforce to sustain economic growth is a formula for disaster</w:t>
      </w:r>
      <w:r w:rsidRPr="006A7E69">
        <w:t xml:space="preserve">. </w:t>
      </w:r>
      <w:r w:rsidRPr="006A7E69">
        <w:rPr>
          <w:u w:val="single"/>
        </w:rPr>
        <w:t xml:space="preserve">Agriculture best illustrates this point. </w:t>
      </w:r>
      <w:r w:rsidRPr="00D22CDB">
        <w:rPr>
          <w:highlight w:val="green"/>
          <w:u w:val="single"/>
        </w:rPr>
        <w:t>Agricultural industries</w:t>
      </w:r>
      <w:r w:rsidRPr="006A7E69">
        <w:rPr>
          <w:u w:val="single"/>
        </w:rPr>
        <w:t xml:space="preserve"> that </w:t>
      </w:r>
      <w:r w:rsidRPr="00D22CDB">
        <w:rPr>
          <w:highlight w:val="green"/>
          <w:u w:val="single"/>
        </w:rPr>
        <w:t>need considerable labor in order to function</w:t>
      </w:r>
      <w:r w:rsidRPr="006A7E69">
        <w:rPr>
          <w:u w:val="single"/>
        </w:rPr>
        <w:t xml:space="preserve"> include the fruit and vegetable, dairy and livestock, nursery, greenhouse, and Christmas tree sectors</w:t>
      </w:r>
      <w:r w:rsidRPr="006A7E69">
        <w:t xml:space="preserve">. </w:t>
      </w:r>
      <w:r w:rsidRPr="006A7E69">
        <w:rPr>
          <w:u w:val="single"/>
        </w:rPr>
        <w:t xml:space="preserve">Localized </w:t>
      </w:r>
      <w:r w:rsidRPr="00D22CDB">
        <w:rPr>
          <w:highlight w:val="green"/>
          <w:u w:val="single"/>
        </w:rPr>
        <w:t>labor shortages have resulted in actual crop loss</w:t>
      </w:r>
      <w:r w:rsidRPr="006A7E69">
        <w:rPr>
          <w:u w:val="single"/>
        </w:rPr>
        <w:t xml:space="preserve"> in various parts of the country</w:t>
      </w:r>
      <w:r w:rsidRPr="006A7E69">
        <w:t xml:space="preserve">. More broadly, </w:t>
      </w:r>
      <w:r w:rsidRPr="006A7E69">
        <w:rPr>
          <w:u w:val="single"/>
        </w:rPr>
        <w:t>producers are making decisions to scale back production, limit expansion, and leave many critical tasks unfulfilled.</w:t>
      </w:r>
      <w:r w:rsidRPr="006A7E69">
        <w:t xml:space="preserve"> </w:t>
      </w:r>
      <w:r w:rsidRPr="00D22CDB">
        <w:rPr>
          <w:highlight w:val="green"/>
          <w:u w:val="single"/>
        </w:rPr>
        <w:t>Continued</w:t>
      </w:r>
      <w:r w:rsidRPr="006A7E69">
        <w:rPr>
          <w:u w:val="single"/>
        </w:rPr>
        <w:t xml:space="preserve"> labor </w:t>
      </w:r>
      <w:r w:rsidRPr="00D22CDB">
        <w:rPr>
          <w:highlight w:val="green"/>
          <w:u w:val="single"/>
        </w:rPr>
        <w:t>shortages could force more producers to shift production out of the U.S., thus stressing already taxed food and import safety systems</w:t>
      </w:r>
      <w:r w:rsidRPr="00D22CDB">
        <w:rPr>
          <w:highlight w:val="green"/>
        </w:rPr>
        <w:t xml:space="preserve">. </w:t>
      </w:r>
      <w:r w:rsidRPr="006A7E69">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w:t>
      </w:r>
      <w:proofErr w:type="gramStart"/>
      <w:r w:rsidRPr="006A7E69">
        <w:t>is believed to be improperly authorized</w:t>
      </w:r>
      <w:proofErr w:type="gramEnd"/>
      <w:r w:rsidRPr="006A7E69">
        <w:t xml:space="preserve">.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D22CDB">
        <w:rPr>
          <w:highlight w:val="green"/>
          <w:u w:val="single"/>
        </w:rPr>
        <w:t>Continued failure</w:t>
      </w:r>
      <w:r w:rsidRPr="006A7E69">
        <w:rPr>
          <w:u w:val="single"/>
        </w:rPr>
        <w:t xml:space="preserve"> by Congress </w:t>
      </w:r>
      <w:r w:rsidRPr="00D22CDB">
        <w:rPr>
          <w:highlight w:val="green"/>
          <w:u w:val="single"/>
        </w:rPr>
        <w:t>to act</w:t>
      </w:r>
      <w:r w:rsidRPr="006A7E69">
        <w:rPr>
          <w:u w:val="single"/>
        </w:rPr>
        <w:t xml:space="preserve"> to address this situation </w:t>
      </w:r>
      <w:r w:rsidRPr="00D22CDB">
        <w:rPr>
          <w:highlight w:val="green"/>
          <w:u w:val="single"/>
        </w:rPr>
        <w:t>in a comprehensive fashion is placing in jeopardy U.S. food security and global competitiveness</w:t>
      </w:r>
      <w:r w:rsidRPr="006A7E69">
        <w:rPr>
          <w:u w:val="single"/>
        </w:rPr>
        <w:t>.</w:t>
      </w:r>
      <w:r w:rsidRPr="006A7E69">
        <w:t xml:space="preserve"> Furthermore, </w:t>
      </w:r>
      <w:r w:rsidRPr="006A7E69">
        <w:rPr>
          <w:u w:val="single"/>
        </w:rPr>
        <w:t xml:space="preserve">congressional inaction threatens the livelihoods of millions of Americans whose jobs exist because </w:t>
      </w:r>
      <w:proofErr w:type="spellStart"/>
      <w:r w:rsidRPr="006A7E69">
        <w:rPr>
          <w:u w:val="single"/>
        </w:rPr>
        <w:t>laborintensive</w:t>
      </w:r>
      <w:proofErr w:type="spellEnd"/>
      <w:r w:rsidRPr="006A7E69">
        <w:rPr>
          <w:u w:val="single"/>
        </w:rPr>
        <w:t xml:space="preserve"> agricultural production is occurring in America</w:t>
      </w:r>
      <w:r w:rsidRPr="006A7E69">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14:paraId="03C19B25" w14:textId="77777777" w:rsidR="0042729D" w:rsidRPr="009A18EA" w:rsidRDefault="0042729D" w:rsidP="0042729D">
      <w:pPr>
        <w:pStyle w:val="Heading4"/>
      </w:pPr>
      <w:r>
        <w:t xml:space="preserve">Skilled worker shortage tanks solvency – only increased skilled immigration solves </w:t>
      </w:r>
    </w:p>
    <w:p w14:paraId="3569806E" w14:textId="77777777" w:rsidR="0042729D" w:rsidRDefault="0042729D" w:rsidP="0042729D">
      <w:r w:rsidRPr="0029443F">
        <w:rPr>
          <w:rStyle w:val="StyleStyleBold12pt"/>
        </w:rPr>
        <w:t>COC 9</w:t>
      </w:r>
      <w:r>
        <w:t xml:space="preserve"> (COMPETE – Council on Competitiveness, “Mobilizing a World-Class Energy Workforce,” Dec., </w:t>
      </w:r>
      <w:hyperlink r:id="rId12" w:history="1">
        <w:r w:rsidRPr="00D9673D">
          <w:rPr>
            <w:rStyle w:val="Hyperlink"/>
          </w:rPr>
          <w:t>http://www.compete.org/images/uploads/File/PDF%20Files/CoC_-_Pillar_6_Handout_-_Mobilizing_a_World-Class_Energy_Workforce,_Dec09.pdf</w:t>
        </w:r>
      </w:hyperlink>
      <w:proofErr w:type="gramStart"/>
      <w:r>
        <w:t xml:space="preserve"> )</w:t>
      </w:r>
      <w:proofErr w:type="gramEnd"/>
    </w:p>
    <w:p w14:paraId="2B70D953" w14:textId="77777777" w:rsidR="0042729D" w:rsidRDefault="0042729D" w:rsidP="0042729D"/>
    <w:p w14:paraId="234E0511" w14:textId="77777777" w:rsidR="0042729D" w:rsidRPr="00D44A10" w:rsidRDefault="0042729D" w:rsidP="0042729D">
      <w:r w:rsidRPr="0029443F">
        <w:rPr>
          <w:rStyle w:val="StyleBoldUnderline"/>
          <w:highlight w:val="green"/>
        </w:rPr>
        <w:t>America</w:t>
      </w:r>
      <w:r w:rsidRPr="00830880">
        <w:t xml:space="preserve"> currently </w:t>
      </w:r>
      <w:r w:rsidRPr="0029443F">
        <w:rPr>
          <w:rStyle w:val="StyleBoldUnderline"/>
          <w:highlight w:val="green"/>
        </w:rPr>
        <w:t>lacks an energy workforce</w:t>
      </w:r>
      <w:r w:rsidRPr="00830880">
        <w:t xml:space="preserve"> of sufficient size and capabilities </w:t>
      </w:r>
      <w:r w:rsidRPr="0029443F">
        <w:rPr>
          <w:rStyle w:val="StyleBoldUnderline"/>
          <w:highlight w:val="green"/>
        </w:rPr>
        <w:t>to meet the needs</w:t>
      </w:r>
      <w:r w:rsidRPr="00830880">
        <w:rPr>
          <w:rStyle w:val="StyleBoldUnderline"/>
          <w:sz w:val="12"/>
          <w:highlight w:val="green"/>
        </w:rPr>
        <w:t>¶</w:t>
      </w:r>
      <w:r w:rsidRPr="0029443F">
        <w:rPr>
          <w:rStyle w:val="StyleBoldUnderline"/>
          <w:highlight w:val="green"/>
        </w:rPr>
        <w:t xml:space="preserve"> of a sustainable, secure energy system</w:t>
      </w:r>
      <w:r w:rsidRPr="00830880">
        <w:t xml:space="preserve">.1 </w:t>
      </w:r>
      <w:proofErr w:type="gramStart"/>
      <w:r w:rsidRPr="00830880">
        <w:t>With</w:t>
      </w:r>
      <w:proofErr w:type="gramEnd"/>
      <w:r w:rsidRPr="00830880">
        <w:t xml:space="preserve"> increasing demand come abundant job</w:t>
      </w:r>
      <w:r w:rsidRPr="00830880">
        <w:rPr>
          <w:sz w:val="12"/>
        </w:rPr>
        <w:t>¶</w:t>
      </w:r>
      <w:r w:rsidRPr="00830880">
        <w:t xml:space="preserve"> opportunities in both traditional and emerging energy industries. </w:t>
      </w:r>
      <w:proofErr w:type="gramStart"/>
      <w:r w:rsidRPr="00830880">
        <w:t>Unfortunately, U.S. workers are</w:t>
      </w:r>
      <w:r w:rsidRPr="00830880">
        <w:rPr>
          <w:sz w:val="12"/>
        </w:rPr>
        <w:t>¶</w:t>
      </w:r>
      <w:r w:rsidRPr="00830880">
        <w:t xml:space="preserve"> neither aware nor sufficiently prepared to take them.</w:t>
      </w:r>
      <w:proofErr w:type="gramEnd"/>
      <w:r w:rsidRPr="00830880">
        <w:t xml:space="preserve"> Moreover, with an aging population and the</w:t>
      </w:r>
      <w:r w:rsidRPr="00830880">
        <w:rPr>
          <w:sz w:val="12"/>
        </w:rPr>
        <w:t>¶</w:t>
      </w:r>
      <w:r w:rsidRPr="00830880">
        <w:t xml:space="preserve"> retirement of the baby boomers well under way, </w:t>
      </w:r>
      <w:r w:rsidRPr="0029443F">
        <w:rPr>
          <w:rStyle w:val="StyleBoldUnderline"/>
          <w:highlight w:val="green"/>
        </w:rPr>
        <w:t>there is an inadequate pipeline of</w:t>
      </w:r>
      <w:r w:rsidRPr="00830880">
        <w:t xml:space="preserve"> replacement</w:t>
      </w:r>
      <w:r w:rsidRPr="00830880">
        <w:rPr>
          <w:sz w:val="12"/>
        </w:rPr>
        <w:t>¶</w:t>
      </w:r>
      <w:r w:rsidRPr="00830880">
        <w:t xml:space="preserve"> </w:t>
      </w:r>
      <w:r w:rsidRPr="0029443F">
        <w:rPr>
          <w:rStyle w:val="StyleBoldUnderline"/>
          <w:highlight w:val="green"/>
        </w:rPr>
        <w:t>workers</w:t>
      </w:r>
      <w:r w:rsidRPr="00830880">
        <w:t>, technicians and managers to succeed them</w:t>
      </w:r>
      <w:proofErr w:type="gramStart"/>
      <w:r w:rsidRPr="00830880">
        <w:t>.</w:t>
      </w:r>
      <w:r w:rsidRPr="00830880">
        <w:rPr>
          <w:sz w:val="12"/>
        </w:rPr>
        <w:t>¶</w:t>
      </w:r>
      <w:proofErr w:type="gramEnd"/>
      <w:r w:rsidRPr="00830880">
        <w:t xml:space="preserve"> Bridge the Skills Gap and Build the Talent</w:t>
      </w:r>
      <w:r w:rsidRPr="00830880">
        <w:rPr>
          <w:sz w:val="12"/>
        </w:rPr>
        <w:t>¶</w:t>
      </w:r>
      <w:r w:rsidRPr="00830880">
        <w:t xml:space="preserve"> </w:t>
      </w:r>
      <w:r w:rsidRPr="008F46C2">
        <w:rPr>
          <w:rStyle w:val="StyleBoldUnderline"/>
          <w:highlight w:val="green"/>
        </w:rPr>
        <w:t>The Council Recommends</w:t>
      </w:r>
      <w:r w:rsidRPr="00830880">
        <w:t xml:space="preserve"> that:</w:t>
      </w:r>
      <w:r w:rsidRPr="00830880">
        <w:rPr>
          <w:sz w:val="12"/>
        </w:rPr>
        <w:t>¶</w:t>
      </w:r>
      <w:r w:rsidRPr="00830880">
        <w:t xml:space="preserve"> • The U.S. Government offer full scholarships to U.S. graduates who commit to a minimum period of</w:t>
      </w:r>
      <w:r w:rsidRPr="00830880">
        <w:rPr>
          <w:sz w:val="12"/>
        </w:rPr>
        <w:t>¶</w:t>
      </w:r>
      <w:r w:rsidRPr="00830880">
        <w:t xml:space="preserve"> service in an energy-related career in the governmental, academic or non-profit sectors.</w:t>
      </w:r>
      <w:r w:rsidRPr="00830880">
        <w:rPr>
          <w:sz w:val="12"/>
        </w:rPr>
        <w:t>¶</w:t>
      </w:r>
      <w:r w:rsidRPr="00830880">
        <w:t xml:space="preserve"> • Congress establish a </w:t>
      </w:r>
      <w:proofErr w:type="spellStart"/>
      <w:r w:rsidRPr="00830880">
        <w:t>CompetePass</w:t>
      </w:r>
      <w:proofErr w:type="spellEnd"/>
      <w:r w:rsidRPr="00830880">
        <w:t xml:space="preserve"> program that will allow eligible participants to redeem the</w:t>
      </w:r>
      <w:r w:rsidRPr="00830880">
        <w:rPr>
          <w:sz w:val="12"/>
        </w:rPr>
        <w:t>¶</w:t>
      </w:r>
      <w:r w:rsidRPr="00830880">
        <w:t xml:space="preserve"> passes at U.S. Department of Labor (DOL) one-stop training centers.</w:t>
      </w:r>
      <w:r w:rsidRPr="00830880">
        <w:rPr>
          <w:sz w:val="12"/>
        </w:rPr>
        <w:t>¶</w:t>
      </w:r>
      <w:r w:rsidRPr="00830880">
        <w:t xml:space="preserve"> • </w:t>
      </w:r>
      <w:r w:rsidRPr="008F46C2">
        <w:rPr>
          <w:rStyle w:val="StyleBoldUnderline"/>
          <w:highlight w:val="green"/>
        </w:rPr>
        <w:t>The U.S.</w:t>
      </w:r>
      <w:r w:rsidRPr="00830880">
        <w:t xml:space="preserve"> Government </w:t>
      </w:r>
      <w:r w:rsidRPr="008F46C2">
        <w:rPr>
          <w:rStyle w:val="StyleBoldUnderline"/>
          <w:highlight w:val="green"/>
        </w:rPr>
        <w:t xml:space="preserve">grant </w:t>
      </w:r>
      <w:r w:rsidRPr="008F46C2">
        <w:rPr>
          <w:rStyle w:val="Emphasis"/>
          <w:highlight w:val="green"/>
        </w:rPr>
        <w:t>green cards to foreign students</w:t>
      </w:r>
      <w:r w:rsidRPr="00830880">
        <w:t xml:space="preserve"> receiving undergraduate and advanced</w:t>
      </w:r>
      <w:r w:rsidRPr="00830880">
        <w:rPr>
          <w:sz w:val="12"/>
        </w:rPr>
        <w:t>¶</w:t>
      </w:r>
      <w:r w:rsidRPr="00830880">
        <w:t xml:space="preserve"> degrees in scientific and engineering disciplines from U.S. institutions.</w:t>
      </w:r>
      <w:r w:rsidRPr="00830880">
        <w:rPr>
          <w:sz w:val="12"/>
        </w:rPr>
        <w:t>¶</w:t>
      </w:r>
      <w:r w:rsidRPr="00830880">
        <w:t xml:space="preserve"> The United States stands to lose half of its electric power industry workforce within the next five to ten</w:t>
      </w:r>
      <w:r w:rsidRPr="00830880">
        <w:rPr>
          <w:sz w:val="12"/>
        </w:rPr>
        <w:t>¶</w:t>
      </w:r>
      <w:r w:rsidRPr="00830880">
        <w:t xml:space="preserve"> years due to retirement. America’s oil and gas workforce averages 50 years in age; half are likely to retire</w:t>
      </w:r>
      <w:r w:rsidRPr="00830880">
        <w:rPr>
          <w:sz w:val="12"/>
        </w:rPr>
        <w:t>¶</w:t>
      </w:r>
      <w:r w:rsidRPr="00830880">
        <w:t xml:space="preserve"> soon. Workers in these conventional energy sector jobs, from power plant operators to transmission line</w:t>
      </w:r>
      <w:r w:rsidRPr="00830880">
        <w:rPr>
          <w:sz w:val="12"/>
        </w:rPr>
        <w:t>¶</w:t>
      </w:r>
      <w:r w:rsidRPr="00830880">
        <w:t xml:space="preserve"> and pipeline </w:t>
      </w:r>
      <w:proofErr w:type="gramStart"/>
      <w:r w:rsidRPr="00830880">
        <w:t>workers,</w:t>
      </w:r>
      <w:proofErr w:type="gramEnd"/>
      <w:r w:rsidRPr="00830880">
        <w:t xml:space="preserve"> are retiring at a much faster rate than they are being replaced. The introduction of</w:t>
      </w:r>
      <w:r w:rsidRPr="00830880">
        <w:rPr>
          <w:sz w:val="12"/>
        </w:rPr>
        <w:t>¶</w:t>
      </w:r>
      <w:r w:rsidRPr="00830880">
        <w:t xml:space="preserve"> any </w:t>
      </w:r>
      <w:r w:rsidRPr="008F46C2">
        <w:rPr>
          <w:rStyle w:val="Emphasis"/>
          <w:highlight w:val="green"/>
        </w:rPr>
        <w:t>new energy tech</w:t>
      </w:r>
      <w:r w:rsidRPr="00830880">
        <w:t xml:space="preserve">nologies </w:t>
      </w:r>
      <w:r w:rsidRPr="008F46C2">
        <w:rPr>
          <w:rStyle w:val="Emphasis"/>
          <w:highlight w:val="green"/>
        </w:rPr>
        <w:t>will not compensate for this workforce shortage.</w:t>
      </w:r>
      <w:r w:rsidRPr="00830880">
        <w:t xml:space="preserve"> For example, </w:t>
      </w:r>
      <w:r w:rsidRPr="00830880">
        <w:rPr>
          <w:rStyle w:val="StyleBoldUnderline"/>
          <w:highlight w:val="green"/>
        </w:rPr>
        <w:t>in the nuclear</w:t>
      </w:r>
      <w:r w:rsidRPr="00830880">
        <w:rPr>
          <w:rStyle w:val="StyleBoldUnderline"/>
          <w:sz w:val="12"/>
          <w:highlight w:val="green"/>
        </w:rPr>
        <w:t>¶</w:t>
      </w:r>
      <w:r w:rsidRPr="00830880">
        <w:rPr>
          <w:rStyle w:val="StyleBoldUnderline"/>
          <w:highlight w:val="green"/>
        </w:rPr>
        <w:t xml:space="preserve"> industry</w:t>
      </w:r>
      <w:r w:rsidRPr="00830880">
        <w:t xml:space="preserve">, the fact that there has been </w:t>
      </w:r>
      <w:r w:rsidRPr="00830880">
        <w:rPr>
          <w:rStyle w:val="StyleBoldUnderline"/>
          <w:highlight w:val="green"/>
        </w:rPr>
        <w:t>no new construction</w:t>
      </w:r>
      <w:r w:rsidRPr="00830880">
        <w:t xml:space="preserve"> of a nuclear facility in the United States in over</w:t>
      </w:r>
      <w:r w:rsidRPr="00830880">
        <w:rPr>
          <w:sz w:val="12"/>
        </w:rPr>
        <w:t>¶</w:t>
      </w:r>
      <w:r w:rsidRPr="00830880">
        <w:t xml:space="preserve"> 30 years </w:t>
      </w:r>
      <w:r w:rsidRPr="00830880">
        <w:rPr>
          <w:rStyle w:val="StyleBoldUnderline"/>
          <w:highlight w:val="green"/>
        </w:rPr>
        <w:t>has led to the atrophy of skills</w:t>
      </w:r>
      <w:r w:rsidRPr="00830880">
        <w:t>, the loss of technicians, the dearth of American students in</w:t>
      </w:r>
      <w:r w:rsidRPr="00830880">
        <w:rPr>
          <w:sz w:val="12"/>
        </w:rPr>
        <w:t>¶</w:t>
      </w:r>
      <w:r w:rsidRPr="00830880">
        <w:t xml:space="preserve"> nuclear engineering and a national security risk for the primarily nuclear-powered U.S. Navy. 2</w:t>
      </w:r>
      <w:r w:rsidRPr="00830880">
        <w:rPr>
          <w:sz w:val="12"/>
        </w:rPr>
        <w:t>¶¶</w:t>
      </w:r>
      <w:r w:rsidRPr="00830880">
        <w:t xml:space="preserve"> The development, installation and</w:t>
      </w:r>
      <w:r w:rsidRPr="00830880">
        <w:rPr>
          <w:sz w:val="12"/>
        </w:rPr>
        <w:t>¶</w:t>
      </w:r>
      <w:r w:rsidRPr="00830880">
        <w:t xml:space="preserve"> maintenance of new technologies</w:t>
      </w:r>
      <w:r w:rsidRPr="00830880">
        <w:rPr>
          <w:sz w:val="12"/>
        </w:rPr>
        <w:t>¶</w:t>
      </w:r>
      <w:r w:rsidRPr="00830880">
        <w:t xml:space="preserve"> </w:t>
      </w:r>
      <w:proofErr w:type="gramStart"/>
      <w:r w:rsidRPr="00830880">
        <w:t>require</w:t>
      </w:r>
      <w:proofErr w:type="gramEnd"/>
      <w:r w:rsidRPr="00830880">
        <w:t xml:space="preserve"> skills at all levels of educational</w:t>
      </w:r>
      <w:r w:rsidRPr="00830880">
        <w:rPr>
          <w:sz w:val="12"/>
        </w:rPr>
        <w:t>¶</w:t>
      </w:r>
      <w:r w:rsidRPr="00830880">
        <w:t xml:space="preserve"> training. Many of these jobs, such as</w:t>
      </w:r>
      <w:r w:rsidRPr="00830880">
        <w:rPr>
          <w:sz w:val="12"/>
        </w:rPr>
        <w:t>¶</w:t>
      </w:r>
      <w:r w:rsidRPr="00830880">
        <w:t xml:space="preserve"> building new power plants, cannot be</w:t>
      </w:r>
      <w:r w:rsidRPr="00830880">
        <w:rPr>
          <w:sz w:val="12"/>
        </w:rPr>
        <w:t>¶</w:t>
      </w:r>
      <w:r w:rsidRPr="00830880">
        <w:t xml:space="preserve"> exported and will remain in the United</w:t>
      </w:r>
      <w:r w:rsidRPr="00830880">
        <w:rPr>
          <w:sz w:val="12"/>
        </w:rPr>
        <w:t>¶</w:t>
      </w:r>
      <w:r w:rsidRPr="00830880">
        <w:t xml:space="preserve"> States. So-called “green collar” jobs</w:t>
      </w:r>
      <w:r w:rsidRPr="00830880">
        <w:rPr>
          <w:sz w:val="12"/>
        </w:rPr>
        <w:t>¶</w:t>
      </w:r>
      <w:r w:rsidRPr="00830880">
        <w:t xml:space="preserve"> could fill this gap over time and provide</w:t>
      </w:r>
      <w:r w:rsidRPr="00830880">
        <w:rPr>
          <w:sz w:val="12"/>
        </w:rPr>
        <w:t>¶</w:t>
      </w:r>
      <w:r w:rsidRPr="00830880">
        <w:t xml:space="preserve"> for significant domestic employment</w:t>
      </w:r>
      <w:r w:rsidRPr="00830880">
        <w:rPr>
          <w:sz w:val="12"/>
        </w:rPr>
        <w:t>¶</w:t>
      </w:r>
      <w:r w:rsidRPr="00830880">
        <w:t xml:space="preserve"> growth, but capitalizing on this</w:t>
      </w:r>
      <w:r w:rsidRPr="00830880">
        <w:rPr>
          <w:sz w:val="12"/>
        </w:rPr>
        <w:t>¶</w:t>
      </w:r>
      <w:r w:rsidRPr="00830880">
        <w:t xml:space="preserve"> opportunity will require government</w:t>
      </w:r>
      <w:r w:rsidRPr="00830880">
        <w:rPr>
          <w:sz w:val="12"/>
        </w:rPr>
        <w:t>¶</w:t>
      </w:r>
      <w:r w:rsidRPr="00830880">
        <w:t xml:space="preserve"> being proactive in developing programs</w:t>
      </w:r>
      <w:r w:rsidRPr="00830880">
        <w:rPr>
          <w:sz w:val="12"/>
        </w:rPr>
        <w:t>¶</w:t>
      </w:r>
      <w:r w:rsidRPr="00830880">
        <w:t xml:space="preserve"> to provide the necessary skills</w:t>
      </w:r>
      <w:proofErr w:type="gramStart"/>
      <w:r w:rsidRPr="00830880">
        <w:t>.</w:t>
      </w:r>
      <w:r w:rsidRPr="00830880">
        <w:rPr>
          <w:sz w:val="12"/>
        </w:rPr>
        <w:t>¶</w:t>
      </w:r>
      <w:proofErr w:type="gramEnd"/>
      <w:r w:rsidRPr="00830880">
        <w:t xml:space="preserve"> Government should provide a 21st</w:t>
      </w:r>
      <w:r w:rsidRPr="00830880">
        <w:rPr>
          <w:sz w:val="12"/>
        </w:rPr>
        <w:t>¶</w:t>
      </w:r>
      <w:r w:rsidRPr="00830880">
        <w:t xml:space="preserve"> century education to match the 21st</w:t>
      </w:r>
      <w:r w:rsidRPr="00830880">
        <w:rPr>
          <w:sz w:val="12"/>
        </w:rPr>
        <w:t>¶</w:t>
      </w:r>
      <w:r w:rsidRPr="00830880">
        <w:t xml:space="preserve"> century job opportunities, requirements</w:t>
      </w:r>
      <w:r w:rsidRPr="00830880">
        <w:rPr>
          <w:sz w:val="12"/>
        </w:rPr>
        <w:t>¶</w:t>
      </w:r>
      <w:r w:rsidRPr="00830880">
        <w:t xml:space="preserve"> and needs.</w:t>
      </w:r>
      <w:r w:rsidRPr="00830880">
        <w:rPr>
          <w:sz w:val="12"/>
        </w:rPr>
        <w:t>¶</w:t>
      </w:r>
      <w:r w:rsidRPr="00830880">
        <w:t xml:space="preserve"> There is growing global competition for</w:t>
      </w:r>
      <w:r w:rsidRPr="00830880">
        <w:rPr>
          <w:sz w:val="12"/>
        </w:rPr>
        <w:t>¶</w:t>
      </w:r>
      <w:r w:rsidRPr="00830880">
        <w:t xml:space="preserve"> scientific and engineering talent today,</w:t>
      </w:r>
      <w:r w:rsidRPr="00830880">
        <w:rPr>
          <w:sz w:val="12"/>
        </w:rPr>
        <w:t>¶</w:t>
      </w:r>
      <w:r w:rsidRPr="00830880">
        <w:t xml:space="preserve"> and the U.S. pipeline of students is</w:t>
      </w:r>
      <w:r w:rsidRPr="00830880">
        <w:rPr>
          <w:sz w:val="12"/>
        </w:rPr>
        <w:t>¶</w:t>
      </w:r>
      <w:r w:rsidRPr="00830880">
        <w:t xml:space="preserve"> slowing.3 The private sector, where the overwhelming majority of careers will be, knows best the current</w:t>
      </w:r>
      <w:r w:rsidRPr="00830880">
        <w:rPr>
          <w:sz w:val="12"/>
        </w:rPr>
        <w:t>¶</w:t>
      </w:r>
      <w:r w:rsidRPr="00830880">
        <w:t xml:space="preserve"> opportunities that are not being met. </w:t>
      </w:r>
      <w:r w:rsidRPr="00830880">
        <w:rPr>
          <w:rStyle w:val="StyleBoldUnderline"/>
          <w:highlight w:val="green"/>
        </w:rPr>
        <w:t>Executives cite</w:t>
      </w:r>
      <w:r w:rsidRPr="00830880">
        <w:t xml:space="preserve"> the </w:t>
      </w:r>
      <w:r w:rsidRPr="00830880">
        <w:rPr>
          <w:rStyle w:val="StyleBoldUnderline"/>
          <w:highlight w:val="green"/>
        </w:rPr>
        <w:t>lack of</w:t>
      </w:r>
      <w:r w:rsidRPr="00830880">
        <w:t xml:space="preserve"> scientific, engineering and </w:t>
      </w:r>
      <w:r w:rsidRPr="00830880">
        <w:rPr>
          <w:rStyle w:val="StyleBoldUnderline"/>
          <w:highlight w:val="green"/>
        </w:rPr>
        <w:t>skilled talent as</w:t>
      </w:r>
      <w:r w:rsidRPr="00830880">
        <w:rPr>
          <w:sz w:val="12"/>
        </w:rPr>
        <w:t>¶</w:t>
      </w:r>
      <w:r w:rsidRPr="00830880">
        <w:t xml:space="preserve"> among </w:t>
      </w:r>
      <w:r w:rsidRPr="00830880">
        <w:rPr>
          <w:rStyle w:val="StyleBoldUnderline"/>
          <w:highlight w:val="green"/>
        </w:rPr>
        <w:t>the most serious challenge</w:t>
      </w:r>
      <w:r w:rsidRPr="00830880">
        <w:t>s facing their businesses today.4 They know what skills will be required</w:t>
      </w:r>
      <w:r w:rsidRPr="00830880">
        <w:rPr>
          <w:sz w:val="12"/>
        </w:rPr>
        <w:t>¶</w:t>
      </w:r>
      <w:r w:rsidRPr="00830880">
        <w:t xml:space="preserve"> and can assist in developing the workforce of the future by working closely with educational institutions as</w:t>
      </w:r>
      <w:r w:rsidRPr="00830880">
        <w:rPr>
          <w:sz w:val="12"/>
        </w:rPr>
        <w:t>¶</w:t>
      </w:r>
      <w:r w:rsidRPr="00830880">
        <w:t xml:space="preserve"> well as within their own organizations.</w:t>
      </w:r>
      <w:r w:rsidRPr="00D44A10">
        <w:t xml:space="preserve"> </w:t>
      </w:r>
    </w:p>
    <w:p w14:paraId="032534B2" w14:textId="77777777" w:rsidR="0042729D" w:rsidRDefault="0042729D" w:rsidP="0042729D">
      <w:pPr>
        <w:pStyle w:val="Heading3"/>
      </w:pPr>
      <w:r>
        <w:t>Uniqueness</w:t>
      </w:r>
    </w:p>
    <w:p w14:paraId="45634A22" w14:textId="77777777" w:rsidR="0042729D" w:rsidRDefault="0042729D" w:rsidP="0042729D">
      <w:pPr>
        <w:pStyle w:val="Heading4"/>
      </w:pPr>
      <w:r>
        <w:t>Immigration reform will pass – problems will be resolved quickly, momentum to passage.</w:t>
      </w:r>
    </w:p>
    <w:p w14:paraId="0D1FE069" w14:textId="77777777" w:rsidR="0042729D" w:rsidRDefault="0042729D" w:rsidP="0042729D">
      <w:r>
        <w:t xml:space="preserve">Tim </w:t>
      </w:r>
      <w:r w:rsidRPr="00FD6416">
        <w:rPr>
          <w:rStyle w:val="StyleStyleBold12pt"/>
        </w:rPr>
        <w:t xml:space="preserve">Gaynor </w:t>
      </w:r>
      <w:r>
        <w:t xml:space="preserve">Senators say they expect to deliver immigration bill </w:t>
      </w:r>
      <w:r w:rsidRPr="00FD6416">
        <w:rPr>
          <w:rStyle w:val="StyleStyleBold12pt"/>
        </w:rPr>
        <w:t>March 27</w:t>
      </w:r>
      <w:r>
        <w:t>, 2013| | Reuters</w:t>
      </w:r>
    </w:p>
    <w:p w14:paraId="1AF0CF66" w14:textId="77777777" w:rsidR="0042729D" w:rsidRDefault="0042729D" w:rsidP="0042729D">
      <w:r w:rsidRPr="00E23389">
        <w:t>http://articles.chicagotribune.com/2013-03-27/news/sns-rt-us-usa-immigration-senatebre92q17z-20130327_1_immigration-bill-immigration-reform-millions-of-illegal-immigrants</w:t>
      </w:r>
    </w:p>
    <w:p w14:paraId="235138D3" w14:textId="77777777" w:rsidR="0042729D" w:rsidRDefault="0042729D" w:rsidP="0042729D">
      <w:r w:rsidRPr="00E23389">
        <w:rPr>
          <w:sz w:val="12"/>
        </w:rPr>
        <w:t xml:space="preserve">¶ </w:t>
      </w:r>
      <w:r>
        <w:t>The senators are trying to create metrics for defining whether the border is secure as part of a comprehensive immigration bill that would give millions of illegal immigrants a path to citizenship</w:t>
      </w:r>
      <w:proofErr w:type="gramStart"/>
      <w:r>
        <w:t>.</w:t>
      </w:r>
      <w:r w:rsidRPr="00E23389">
        <w:rPr>
          <w:sz w:val="12"/>
        </w:rPr>
        <w:t>¶</w:t>
      </w:r>
      <w:proofErr w:type="gramEnd"/>
      <w:r w:rsidRPr="00E23389">
        <w:rPr>
          <w:sz w:val="12"/>
        </w:rPr>
        <w:t xml:space="preserve"> ¶ </w:t>
      </w:r>
      <w:r>
        <w:t xml:space="preserve">Speaking at a news conference after meeting with border patrol agents and flying over the international border around the frontier city of Nogales, </w:t>
      </w:r>
      <w:r w:rsidRPr="000F31FB">
        <w:rPr>
          <w:rStyle w:val="StyleBoldUnderline"/>
          <w:highlight w:val="yellow"/>
        </w:rPr>
        <w:t>Schumer</w:t>
      </w:r>
      <w:r w:rsidRPr="00FD6416">
        <w:rPr>
          <w:rStyle w:val="StyleBoldUnderline"/>
        </w:rPr>
        <w:t xml:space="preserve"> said he </w:t>
      </w:r>
      <w:r w:rsidRPr="000F31FB">
        <w:rPr>
          <w:rStyle w:val="StyleBoldUnderline"/>
          <w:highlight w:val="yellow"/>
        </w:rPr>
        <w:t>was hopeful they would present a bill</w:t>
      </w:r>
      <w:r w:rsidRPr="00FD6416">
        <w:rPr>
          <w:rStyle w:val="StyleBoldUnderline"/>
        </w:rPr>
        <w:t xml:space="preserve"> when Congress resumes </w:t>
      </w:r>
      <w:r w:rsidRPr="000F31FB">
        <w:rPr>
          <w:rStyle w:val="StyleBoldUnderline"/>
          <w:highlight w:val="yellow"/>
        </w:rPr>
        <w:t>April 8.¶</w:t>
      </w:r>
      <w:r w:rsidRPr="00FD6416">
        <w:rPr>
          <w:rStyle w:val="StyleBoldUnderline"/>
        </w:rPr>
        <w:t xml:space="preserve"> ¶ "The bottom line is we are very close. </w:t>
      </w:r>
      <w:r w:rsidRPr="000F31FB">
        <w:rPr>
          <w:rStyle w:val="StyleBoldUnderline"/>
          <w:highlight w:val="yellow"/>
        </w:rPr>
        <w:t>I'd say we are 90 percent there.</w:t>
      </w:r>
      <w:r w:rsidRPr="00FD6416">
        <w:rPr>
          <w:rStyle w:val="StyleBoldUnderline"/>
        </w:rPr>
        <w:t xml:space="preserve"> We have a few little problems to work on ... but we're very hopeful that we will meet our deadline,</w:t>
      </w:r>
      <w:r>
        <w:t>" said Schumer, who was speaking at a building that was within sight of the steel border fence</w:t>
      </w:r>
      <w:proofErr w:type="gramStart"/>
      <w:r>
        <w:t>.</w:t>
      </w:r>
      <w:r w:rsidRPr="00E23389">
        <w:rPr>
          <w:sz w:val="12"/>
        </w:rPr>
        <w:t>¶</w:t>
      </w:r>
      <w:proofErr w:type="gramEnd"/>
      <w:r w:rsidRPr="00E23389">
        <w:rPr>
          <w:sz w:val="12"/>
        </w:rPr>
        <w:t xml:space="preserve"> ¶ </w:t>
      </w:r>
      <w:r w:rsidRPr="00FD6416">
        <w:rPr>
          <w:rStyle w:val="StyleBoldUnderline"/>
        </w:rPr>
        <w:t xml:space="preserve">"We hope to have a bill agreed to and done .. </w:t>
      </w:r>
      <w:proofErr w:type="gramStart"/>
      <w:r w:rsidRPr="00FD6416">
        <w:rPr>
          <w:rStyle w:val="StyleBoldUnderline"/>
        </w:rPr>
        <w:t>the</w:t>
      </w:r>
      <w:proofErr w:type="gramEnd"/>
      <w:r w:rsidRPr="00FD6416">
        <w:rPr>
          <w:rStyle w:val="StyleBoldUnderline"/>
        </w:rPr>
        <w:t xml:space="preserve"> day we come back</w:t>
      </w:r>
      <w:r>
        <w:t>," he said.</w:t>
      </w:r>
      <w:r w:rsidRPr="00E23389">
        <w:rPr>
          <w:sz w:val="12"/>
        </w:rPr>
        <w:t xml:space="preserve">¶ ¶ </w:t>
      </w:r>
      <w:r>
        <w:t>The senators are members of the so-called Gang of Eight - four Democrats and four Republicans - who are working on a plan for the biggest overhaul of immigration laws since 1986.</w:t>
      </w:r>
      <w:r w:rsidRPr="00E23389">
        <w:rPr>
          <w:sz w:val="12"/>
        </w:rPr>
        <w:t xml:space="preserve">¶ ¶ </w:t>
      </w:r>
      <w:r>
        <w:t xml:space="preserve">Flake and McCain have tried to impress on their colleagues the difficulties in their </w:t>
      </w:r>
      <w:proofErr w:type="spellStart"/>
      <w:r>
        <w:t>homestate</w:t>
      </w:r>
      <w:proofErr w:type="spellEnd"/>
      <w:r>
        <w:t xml:space="preserve"> of Arizona, which is part of the most heavily trafficked section of the nearly 2,000 mile southwest border with Mexico.</w:t>
      </w:r>
      <w:r w:rsidRPr="00E23389">
        <w:rPr>
          <w:sz w:val="12"/>
        </w:rPr>
        <w:t xml:space="preserve">¶ ¶ </w:t>
      </w:r>
      <w:r>
        <w:t>"In the last several years we have made improvements on the border. The border is still not in many areas as secure as we want it to be or expect it to be," McCain told reporters at the same news conference</w:t>
      </w:r>
      <w:proofErr w:type="gramStart"/>
      <w:r>
        <w:t>.</w:t>
      </w:r>
      <w:r w:rsidRPr="00E23389">
        <w:rPr>
          <w:sz w:val="12"/>
        </w:rPr>
        <w:t>¶</w:t>
      </w:r>
      <w:proofErr w:type="gramEnd"/>
      <w:r w:rsidRPr="00E23389">
        <w:rPr>
          <w:sz w:val="12"/>
        </w:rPr>
        <w:t xml:space="preserve"> ¶ </w:t>
      </w:r>
      <w:r>
        <w:t>Asked if it would take billions of dollars and decades to secure the border, McCain said, "We are talking about a lot of money, but we also have to make sure that the money is well spent."</w:t>
      </w:r>
      <w:r w:rsidRPr="00E23389">
        <w:rPr>
          <w:sz w:val="12"/>
        </w:rPr>
        <w:t xml:space="preserve">¶ ¶ </w:t>
      </w:r>
      <w:r>
        <w:t>Although the group of senators has agreed to create a way for the 11 million undocumented foreigners in the country to earn citizenship, problems with the future flow of immigrants has remained a sticking point</w:t>
      </w:r>
      <w:proofErr w:type="gramStart"/>
      <w:r>
        <w:t>.</w:t>
      </w:r>
      <w:r w:rsidRPr="00E23389">
        <w:rPr>
          <w:sz w:val="12"/>
        </w:rPr>
        <w:t>¶</w:t>
      </w:r>
      <w:proofErr w:type="gramEnd"/>
      <w:r w:rsidRPr="00E23389">
        <w:rPr>
          <w:sz w:val="12"/>
        </w:rPr>
        <w:t xml:space="preserve"> ¶ </w:t>
      </w:r>
      <w:r>
        <w:t>A new temporary worker program is critical for Republicans, who will not agree to overhaul the immigration system unless there is a process for foreigners to fill U.S. jobs temporarily if needed.</w:t>
      </w:r>
      <w:r w:rsidRPr="00E23389">
        <w:rPr>
          <w:sz w:val="12"/>
        </w:rPr>
        <w:t xml:space="preserve">¶ ¶ </w:t>
      </w:r>
      <w:r w:rsidRPr="000F31FB">
        <w:rPr>
          <w:rStyle w:val="StyleBoldUnderline"/>
          <w:highlight w:val="yellow"/>
        </w:rPr>
        <w:t>The issue of wages</w:t>
      </w:r>
      <w:r w:rsidRPr="009A4F71">
        <w:rPr>
          <w:rStyle w:val="StyleBoldUnderline"/>
        </w:rPr>
        <w:t xml:space="preserve"> for the new workers </w:t>
      </w:r>
      <w:r w:rsidRPr="000F31FB">
        <w:rPr>
          <w:rStyle w:val="StyleBoldUnderline"/>
          <w:highlight w:val="yellow"/>
        </w:rPr>
        <w:t>briefly stalled talks</w:t>
      </w:r>
      <w:r>
        <w:t xml:space="preserve"> on Friday in Washington with unions and businesses publicly hurling insults at each other.</w:t>
      </w:r>
      <w:r w:rsidRPr="00E23389">
        <w:rPr>
          <w:sz w:val="12"/>
        </w:rPr>
        <w:t xml:space="preserve">¶ </w:t>
      </w:r>
      <w:r>
        <w:t>At the time, the AFL-CIO, the biggest labor federation, said Republicans and businesses wanted to undercut wages. The Chamber of Commerce, the biggest U.S. business lobby, said the unions had jeopardized the entire immigration reform effort</w:t>
      </w:r>
      <w:proofErr w:type="gramStart"/>
      <w:r>
        <w:t>.</w:t>
      </w:r>
      <w:r w:rsidRPr="00E23389">
        <w:rPr>
          <w:sz w:val="12"/>
        </w:rPr>
        <w:t>¶</w:t>
      </w:r>
      <w:proofErr w:type="gramEnd"/>
      <w:r w:rsidRPr="00E23389">
        <w:rPr>
          <w:sz w:val="12"/>
        </w:rPr>
        <w:t xml:space="preserve"> ¶ </w:t>
      </w:r>
      <w:r w:rsidRPr="000F31FB">
        <w:rPr>
          <w:rStyle w:val="StyleBoldUnderline"/>
          <w:highlight w:val="yellow"/>
        </w:rPr>
        <w:t>Tempers cooled</w:t>
      </w:r>
      <w:r w:rsidRPr="009A4F71">
        <w:rPr>
          <w:rStyle w:val="StyleBoldUnderline"/>
        </w:rPr>
        <w:t xml:space="preserve"> earlier this week </w:t>
      </w:r>
      <w:r w:rsidRPr="000F31FB">
        <w:rPr>
          <w:rStyle w:val="StyleBoldUnderline"/>
          <w:highlight w:val="yellow"/>
        </w:rPr>
        <w:t>with both sides cautiously voicing</w:t>
      </w:r>
      <w:r w:rsidRPr="009A4F71">
        <w:rPr>
          <w:rStyle w:val="StyleBoldUnderline"/>
        </w:rPr>
        <w:t xml:space="preserve"> some </w:t>
      </w:r>
      <w:r w:rsidRPr="000F31FB">
        <w:rPr>
          <w:rStyle w:val="StyleBoldUnderline"/>
          <w:highlight w:val="yellow"/>
        </w:rPr>
        <w:t>optimism</w:t>
      </w:r>
      <w:r>
        <w:t>.</w:t>
      </w:r>
      <w:r w:rsidRPr="00E23389">
        <w:rPr>
          <w:sz w:val="12"/>
        </w:rPr>
        <w:t xml:space="preserve">¶ ¶ </w:t>
      </w:r>
      <w:r w:rsidRPr="009A4F71">
        <w:rPr>
          <w:rStyle w:val="StyleBoldUnderline"/>
        </w:rPr>
        <w:t>Obama acknowledged on Wednesday that the future flow of guest workers was a sticking point between labor and business, but he said the conflicts could be resolved.¶</w:t>
      </w:r>
      <w:r w:rsidRPr="00E23389">
        <w:rPr>
          <w:sz w:val="12"/>
        </w:rPr>
        <w:t xml:space="preserve"> ¶ </w:t>
      </w:r>
      <w:r>
        <w:t xml:space="preserve">"I don't agree that it's threatening to doom the legislation," Obama said in an interview with </w:t>
      </w:r>
      <w:proofErr w:type="spellStart"/>
      <w:r>
        <w:t>Telemundo</w:t>
      </w:r>
      <w:proofErr w:type="spellEnd"/>
      <w:r>
        <w:t>, according to a transcript. "</w:t>
      </w:r>
      <w:r w:rsidRPr="000F31FB">
        <w:rPr>
          <w:rStyle w:val="StyleBoldUnderline"/>
          <w:highlight w:val="yellow"/>
        </w:rPr>
        <w:t>This is a resolvable issue."¶</w:t>
      </w:r>
      <w:r w:rsidRPr="000F31FB">
        <w:rPr>
          <w:sz w:val="12"/>
          <w:highlight w:val="yellow"/>
        </w:rPr>
        <w:t xml:space="preserve"> </w:t>
      </w:r>
      <w:r w:rsidRPr="000F31FB">
        <w:rPr>
          <w:sz w:val="12"/>
        </w:rPr>
        <w:t xml:space="preserve">¶ </w:t>
      </w:r>
      <w:r w:rsidRPr="000F31FB">
        <w:t>Obama also said he did not think it would be necessary for him to step in, given the progress that</w:t>
      </w:r>
      <w:r>
        <w:t xml:space="preserve"> lawmakers were making</w:t>
      </w:r>
      <w:proofErr w:type="gramStart"/>
      <w:r>
        <w:t>.</w:t>
      </w:r>
      <w:r w:rsidRPr="00E23389">
        <w:rPr>
          <w:sz w:val="12"/>
        </w:rPr>
        <w:t>¶</w:t>
      </w:r>
      <w:proofErr w:type="gramEnd"/>
      <w:r w:rsidRPr="00E23389">
        <w:rPr>
          <w:sz w:val="12"/>
        </w:rPr>
        <w:t xml:space="preserve"> ¶ </w:t>
      </w:r>
      <w:r>
        <w:t>"</w:t>
      </w:r>
      <w:r w:rsidRPr="009A4F71">
        <w:rPr>
          <w:rStyle w:val="StyleBoldUnderline"/>
        </w:rPr>
        <w:t xml:space="preserve">If we have a bill introduced at the beginning of next month as these senators indicate it will be, then I'm confident that we can get it done certainly before the end of the summer," </w:t>
      </w:r>
      <w:r>
        <w:t>he said.</w:t>
      </w:r>
      <w:r w:rsidRPr="00E23389">
        <w:rPr>
          <w:sz w:val="12"/>
        </w:rPr>
        <w:t xml:space="preserve">¶ ¶ </w:t>
      </w:r>
      <w:r>
        <w:t>Sources said organized labor and the business community met on Tuesday to try to resolve their differences over a new program that would determine the future of immigration for low-skilled foreign workers such as janitors and cooks.</w:t>
      </w:r>
      <w:r w:rsidRPr="00E23389">
        <w:rPr>
          <w:sz w:val="12"/>
        </w:rPr>
        <w:t xml:space="preserve">¶ ¶ </w:t>
      </w:r>
      <w:r>
        <w:t>At the news conference, Schumer declined to provide details on the disagreement or what the group still had to resolve. A small group of Democrat and Republican lawmakers in the House of Representatives is also working on an immigration bill that would provide a path to citizenship.</w:t>
      </w:r>
    </w:p>
    <w:p w14:paraId="7DFDB60A" w14:textId="77777777" w:rsidR="0042729D" w:rsidRDefault="0042729D" w:rsidP="0042729D">
      <w:pPr>
        <w:pStyle w:val="Heading4"/>
      </w:pPr>
      <w:r w:rsidRPr="009A4F71">
        <w:t>Guest worker and wage disputes will be resolved and not derail passage</w:t>
      </w:r>
    </w:p>
    <w:p w14:paraId="093D911A" w14:textId="77777777" w:rsidR="0042729D" w:rsidRPr="009A4F71" w:rsidRDefault="0042729D" w:rsidP="0042729D">
      <w:r w:rsidRPr="009A4F71">
        <w:t xml:space="preserve">David </w:t>
      </w:r>
      <w:r w:rsidRPr="009A4F71">
        <w:rPr>
          <w:rStyle w:val="StyleStyleBold12pt"/>
        </w:rPr>
        <w:t>Nakamura</w:t>
      </w:r>
      <w:r w:rsidRPr="009A4F71">
        <w:t xml:space="preserve">, Updated: Thursday, </w:t>
      </w:r>
      <w:r w:rsidRPr="009A4F71">
        <w:rPr>
          <w:rStyle w:val="StyleStyleBold12pt"/>
        </w:rPr>
        <w:t>March 28,</w:t>
      </w:r>
      <w:r w:rsidRPr="009A4F71">
        <w:t xml:space="preserve"> 9:00 PM</w:t>
      </w:r>
      <w:r>
        <w:t xml:space="preserve"> </w:t>
      </w:r>
      <w:r w:rsidRPr="009A4F71">
        <w:t>http://www.washingtonpost.com/politics/dispute-over-guest-worker-program-puts-immigration-talks-at-risk/2013/03/28/d68bee2c-96ee-11e2-814b-063623d80a60_story.html</w:t>
      </w:r>
    </w:p>
    <w:p w14:paraId="19F4427A" w14:textId="77777777" w:rsidR="0042729D" w:rsidRDefault="0042729D" w:rsidP="0042729D">
      <w:r w:rsidRPr="009A4F71">
        <w:rPr>
          <w:rStyle w:val="StyleBoldUnderline"/>
        </w:rPr>
        <w:t xml:space="preserve">The </w:t>
      </w:r>
      <w:r w:rsidRPr="000F31FB">
        <w:rPr>
          <w:rStyle w:val="StyleBoldUnderline"/>
          <w:highlight w:val="yellow"/>
        </w:rPr>
        <w:t>senators maintain that the negotiations continue to move forward</w:t>
      </w:r>
      <w:r>
        <w:t xml:space="preserve">. Four members of the working group inspected border-control measures in Arizona on Wednesday, and Sen. Charles E. Schumer (D-N.Y.) said afterward that </w:t>
      </w:r>
      <w:r w:rsidRPr="000F31FB">
        <w:rPr>
          <w:rStyle w:val="StyleBoldUnderline"/>
          <w:highlight w:val="yellow"/>
        </w:rPr>
        <w:t>the group’s work on the legislation is “90 percent” complete</w:t>
      </w:r>
      <w:proofErr w:type="gramStart"/>
      <w:r w:rsidRPr="000F31FB">
        <w:rPr>
          <w:rStyle w:val="StyleBoldUnderline"/>
          <w:highlight w:val="yellow"/>
        </w:rPr>
        <w:t>.¶</w:t>
      </w:r>
      <w:proofErr w:type="gramEnd"/>
      <w:r w:rsidRPr="000F31FB">
        <w:rPr>
          <w:rStyle w:val="StyleBoldUnderline"/>
          <w:highlight w:val="yellow"/>
        </w:rPr>
        <w:t xml:space="preserve"> The guest-worker program is not the only contentious area.</w:t>
      </w:r>
      <w:r w:rsidRPr="009A4F71">
        <w:rPr>
          <w:rStyle w:val="StyleBoldUnderline"/>
        </w:rPr>
        <w:t xml:space="preserve"> The bill is likely to include a large increase in visas for high-tech workers and the elimination of some categories of family visas</w:t>
      </w:r>
      <w:r>
        <w:t>, two areas that have provoked strong opposition from advocates who fear it could make it harder for families to be reunited</w:t>
      </w:r>
      <w:proofErr w:type="gramStart"/>
      <w:r w:rsidRPr="009A4F71">
        <w:rPr>
          <w:rStyle w:val="StyleBoldUnderline"/>
        </w:rPr>
        <w:t>.¶</w:t>
      </w:r>
      <w:proofErr w:type="gramEnd"/>
      <w:r w:rsidRPr="009A4F71">
        <w:rPr>
          <w:rStyle w:val="StyleBoldUnderline"/>
        </w:rPr>
        <w:t xml:space="preserve"> The guest-worker dispute broke into view last week</w:t>
      </w:r>
      <w:r>
        <w:t xml:space="preserve"> when U.S. Chamber of Commerce officials went public with their concerns over the process, </w:t>
      </w:r>
      <w:r w:rsidRPr="009A4F71">
        <w:rPr>
          <w:rStyle w:val="StyleBoldUnderline"/>
        </w:rPr>
        <w:t>leading to angry responses from AFL-CIO officials</w:t>
      </w:r>
      <w:r>
        <w:t>.</w:t>
      </w:r>
      <w:r w:rsidRPr="009A4F71">
        <w:rPr>
          <w:sz w:val="12"/>
        </w:rPr>
        <w:t xml:space="preserve">¶ </w:t>
      </w:r>
      <w:r>
        <w:t>The Chamber has called for 400,000 visas for guest workers, along with the ability for those workers to switch jobs once they are in the United States. Union officials countered with an offer of 10,000 visas and said that foreign workers should be allowed to pursue citizenship once they have entered the country</w:t>
      </w:r>
      <w:proofErr w:type="gramStart"/>
      <w:r>
        <w:t>.</w:t>
      </w:r>
      <w:r w:rsidRPr="009A4F71">
        <w:rPr>
          <w:sz w:val="12"/>
        </w:rPr>
        <w:t>¶</w:t>
      </w:r>
      <w:proofErr w:type="gramEnd"/>
      <w:r w:rsidRPr="009A4F71">
        <w:rPr>
          <w:sz w:val="12"/>
        </w:rPr>
        <w:t xml:space="preserve"> </w:t>
      </w:r>
      <w:r w:rsidRPr="009A4F71">
        <w:rPr>
          <w:rStyle w:val="StyleBoldUnderline"/>
        </w:rPr>
        <w:t>The senators have reportedly agreed to cap the program at 200,000 visas per year, starting at a much lower figure and moving up as the economy improves</w:t>
      </w:r>
      <w:r>
        <w:t>.</w:t>
      </w:r>
      <w:r w:rsidRPr="009A4F71">
        <w:rPr>
          <w:sz w:val="12"/>
        </w:rPr>
        <w:t xml:space="preserve">¶ </w:t>
      </w:r>
      <w:r>
        <w:t xml:space="preserve">But </w:t>
      </w:r>
      <w:r w:rsidRPr="009A4F71">
        <w:rPr>
          <w:rStyle w:val="StyleBoldUnderline"/>
        </w:rPr>
        <w:t>the biggest sticking point has been wages</w:t>
      </w:r>
      <w:r>
        <w:t>. The chamber wants to pay the foreign workers based on a government calculation of the prevailing wages of American workers — based on the minimum wage and on regional and industry norms. Unions are holding out for a higher pay scale based on median wages for each industry</w:t>
      </w:r>
      <w:proofErr w:type="gramStart"/>
      <w:r>
        <w:t>.</w:t>
      </w:r>
      <w:r w:rsidRPr="009A4F71">
        <w:rPr>
          <w:sz w:val="12"/>
        </w:rPr>
        <w:t>¶</w:t>
      </w:r>
      <w:proofErr w:type="gramEnd"/>
      <w:r w:rsidRPr="009A4F71">
        <w:rPr>
          <w:sz w:val="12"/>
        </w:rPr>
        <w:t xml:space="preserve"> </w:t>
      </w:r>
      <w:r>
        <w:t>Business leaders contend that the AFL-CIO — and, by association, the White House — are not negotiating in good faith.</w:t>
      </w:r>
      <w:r w:rsidRPr="009A4F71">
        <w:rPr>
          <w:sz w:val="12"/>
        </w:rPr>
        <w:t xml:space="preserve">¶ </w:t>
      </w:r>
      <w:r>
        <w:t>“</w:t>
      </w:r>
      <w:r w:rsidRPr="000F31FB">
        <w:rPr>
          <w:rStyle w:val="StyleBoldUnderline"/>
          <w:highlight w:val="yellow"/>
        </w:rPr>
        <w:t>The president is obviously close to unions on this issue.</w:t>
      </w:r>
      <w:r w:rsidRPr="000F31FB">
        <w:rPr>
          <w:highlight w:val="yellow"/>
        </w:rPr>
        <w:t xml:space="preserve"> </w:t>
      </w:r>
      <w:r w:rsidRPr="000F31FB">
        <w:rPr>
          <w:rStyle w:val="StyleBoldUnderline"/>
          <w:highlight w:val="yellow"/>
        </w:rPr>
        <w:t>The constituencies</w:t>
      </w:r>
      <w:r w:rsidRPr="009A4F71">
        <w:rPr>
          <w:rStyle w:val="StyleBoldUnderline"/>
        </w:rPr>
        <w:t xml:space="preserve"> they’re trying to keep happy with immigration reform </w:t>
      </w:r>
      <w:r w:rsidRPr="000F31FB">
        <w:rPr>
          <w:rStyle w:val="StyleBoldUnderline"/>
          <w:highlight w:val="yellow"/>
        </w:rPr>
        <w:t>do not care about this piece of it,</w:t>
      </w:r>
      <w:r w:rsidRPr="000F31FB">
        <w:rPr>
          <w:highlight w:val="yellow"/>
        </w:rPr>
        <w:t>”</w:t>
      </w:r>
      <w:r>
        <w:t xml:space="preserve"> said Tamar Jacoby, president of </w:t>
      </w:r>
      <w:proofErr w:type="spellStart"/>
      <w:r>
        <w:t>ImmigrationWorks</w:t>
      </w:r>
      <w:proofErr w:type="spellEnd"/>
      <w:r>
        <w:t xml:space="preserve"> USA, a federation of small-business owners that supports immigration reform</w:t>
      </w:r>
      <w:proofErr w:type="gramStart"/>
      <w:r>
        <w:t>.</w:t>
      </w:r>
      <w:r w:rsidRPr="009A4F71">
        <w:rPr>
          <w:sz w:val="12"/>
        </w:rPr>
        <w:t>¶</w:t>
      </w:r>
      <w:proofErr w:type="gramEnd"/>
      <w:r w:rsidRPr="009A4F71">
        <w:rPr>
          <w:sz w:val="12"/>
        </w:rPr>
        <w:t xml:space="preserve"> </w:t>
      </w:r>
      <w:r>
        <w:t>Jacoby said that based on last year’s election results, the White House is calculating that “Republicans so badly need to get on the right side of history with Latino voters, they will throw business to the wolves and throw future immigrants under the bus.”</w:t>
      </w:r>
    </w:p>
    <w:p w14:paraId="4AA7065B" w14:textId="77777777" w:rsidR="0042729D" w:rsidRDefault="0042729D" w:rsidP="0042729D">
      <w:pPr>
        <w:pStyle w:val="Heading4"/>
      </w:pPr>
      <w:r>
        <w:t>*Labor and wage issues have been resolved – won’t stall progress on immigration reform.</w:t>
      </w:r>
    </w:p>
    <w:p w14:paraId="04ABA834" w14:textId="77777777" w:rsidR="0042729D" w:rsidRPr="009A4F71" w:rsidRDefault="0042729D" w:rsidP="0042729D">
      <w:r w:rsidRPr="009A4F71">
        <w:t xml:space="preserve">Rachelle </w:t>
      </w:r>
      <w:proofErr w:type="spellStart"/>
      <w:r w:rsidRPr="00263340">
        <w:rPr>
          <w:rStyle w:val="StyleStyleBold12pt"/>
        </w:rPr>
        <w:t>Younglai</w:t>
      </w:r>
      <w:proofErr w:type="spellEnd"/>
      <w:r w:rsidRPr="00263340">
        <w:rPr>
          <w:rStyle w:val="StyleStyleBold12pt"/>
        </w:rPr>
        <w:t xml:space="preserve"> 3-28</w:t>
      </w:r>
      <w:r>
        <w:t xml:space="preserve"> </w:t>
      </w:r>
      <w:r w:rsidRPr="009A4F71">
        <w:t>http://www.bayoubuzz.com/us-news/item/381105-organized-labor-says-closer-to-deal-on-immigration-reform</w:t>
      </w:r>
    </w:p>
    <w:p w14:paraId="48608FE2" w14:textId="77777777" w:rsidR="0042729D" w:rsidRDefault="0042729D" w:rsidP="0042729D">
      <w:r>
        <w:t>U</w:t>
      </w:r>
      <w:r w:rsidRPr="009A4F71">
        <w:rPr>
          <w:rStyle w:val="StyleBoldUnderline"/>
        </w:rPr>
        <w:t xml:space="preserve">.S. </w:t>
      </w:r>
      <w:r w:rsidRPr="000F31FB">
        <w:rPr>
          <w:rStyle w:val="StyleBoldUnderline"/>
          <w:highlight w:val="yellow"/>
        </w:rPr>
        <w:t>labor unions said</w:t>
      </w:r>
      <w:r>
        <w:t xml:space="preserve"> on Thursday </w:t>
      </w:r>
      <w:r w:rsidRPr="000F31FB">
        <w:rPr>
          <w:rStyle w:val="StyleBoldUnderline"/>
          <w:highlight w:val="yellow"/>
        </w:rPr>
        <w:t>they were closer to resolving problems with wages</w:t>
      </w:r>
      <w:r w:rsidRPr="009A4F71">
        <w:rPr>
          <w:rStyle w:val="StyleBoldUnderline"/>
        </w:rPr>
        <w:t xml:space="preserve"> for future unskilled immigrant workers</w:t>
      </w:r>
      <w:r>
        <w:t xml:space="preserve"> like janitors and housekeepers </w:t>
      </w:r>
      <w:r w:rsidRPr="009A4F71">
        <w:rPr>
          <w:rStyle w:val="StyleBoldUnderline"/>
        </w:rPr>
        <w:t xml:space="preserve">- </w:t>
      </w:r>
      <w:r w:rsidRPr="000F31FB">
        <w:rPr>
          <w:rStyle w:val="StyleBoldUnderline"/>
          <w:highlight w:val="yellow"/>
        </w:rPr>
        <w:t>an issue that has stalled progress</w:t>
      </w:r>
      <w:r>
        <w:t xml:space="preserve"> on a U.S. Senate proposal to overhaul the immigration system</w:t>
      </w:r>
      <w:proofErr w:type="gramStart"/>
      <w:r>
        <w:t>.</w:t>
      </w:r>
      <w:r w:rsidRPr="009A4F71">
        <w:rPr>
          <w:sz w:val="12"/>
        </w:rPr>
        <w:t>¶</w:t>
      </w:r>
      <w:proofErr w:type="gramEnd"/>
      <w:r w:rsidRPr="009A4F71">
        <w:rPr>
          <w:sz w:val="12"/>
        </w:rPr>
        <w:t xml:space="preserve"> </w:t>
      </w:r>
      <w:r>
        <w:t>"</w:t>
      </w:r>
      <w:r w:rsidRPr="000F31FB">
        <w:rPr>
          <w:rStyle w:val="StyleBoldUnderline"/>
          <w:highlight w:val="yellow"/>
        </w:rPr>
        <w:t>We have moved off poverty level wages and are moving forward and are working on a standard that will protect U.S. workers</w:t>
      </w:r>
      <w:r>
        <w:t xml:space="preserve">," said Andrea Zuniga </w:t>
      </w:r>
      <w:proofErr w:type="spellStart"/>
      <w:r>
        <w:t>DiBitetto</w:t>
      </w:r>
      <w:proofErr w:type="spellEnd"/>
      <w:r>
        <w:t xml:space="preserve"> , legislative representative for the biggest union the AFL-CIO .</w:t>
      </w:r>
      <w:r w:rsidRPr="009A4F71">
        <w:rPr>
          <w:sz w:val="12"/>
        </w:rPr>
        <w:t xml:space="preserve">¶ </w:t>
      </w:r>
      <w:r>
        <w:t>Late last week, disputes over a new visa program for foreign workers between the AFL-CIO, the labor federation, and the U.S. Chamber of Commerce threatened to derail immigration reform talks between a group of four Republican and four Democratic Senators .</w:t>
      </w:r>
      <w:r w:rsidRPr="009A4F71">
        <w:rPr>
          <w:sz w:val="12"/>
        </w:rPr>
        <w:t xml:space="preserve">¶ </w:t>
      </w:r>
      <w:r>
        <w:t xml:space="preserve">The AFL-CIO had accused Republicans and businesses of trying to undercut wages. And the </w:t>
      </w:r>
      <w:proofErr w:type="gramStart"/>
      <w:r>
        <w:t>Chamber ,</w:t>
      </w:r>
      <w:proofErr w:type="gramEnd"/>
      <w:r>
        <w:t xml:space="preserve"> the biggest business lobby, said unions were jeopardizing the immigration reform</w:t>
      </w:r>
    </w:p>
    <w:p w14:paraId="3B7CA566" w14:textId="77777777" w:rsidR="0042729D" w:rsidRPr="00A3467E" w:rsidRDefault="0042729D" w:rsidP="0042729D">
      <w:pPr>
        <w:pStyle w:val="Heading4"/>
        <w:rPr>
          <w:i/>
        </w:rPr>
      </w:pPr>
      <w:r>
        <w:t>*Immigration reform will pass – labor and wage issues will be resolved; it’s the top priority</w:t>
      </w:r>
    </w:p>
    <w:p w14:paraId="37E1FACB" w14:textId="77777777" w:rsidR="0042729D" w:rsidRDefault="0042729D" w:rsidP="0042729D">
      <w:r>
        <w:t xml:space="preserve">JENNIFER </w:t>
      </w:r>
      <w:r w:rsidRPr="00A3467E">
        <w:rPr>
          <w:rStyle w:val="StyleStyleBold12pt"/>
        </w:rPr>
        <w:t>EPSTEIN</w:t>
      </w:r>
      <w:r>
        <w:t xml:space="preserve"> </w:t>
      </w:r>
      <w:r w:rsidRPr="00A3467E">
        <w:rPr>
          <w:rStyle w:val="StyleStyleBold12pt"/>
        </w:rPr>
        <w:t>| 3/27/</w:t>
      </w:r>
      <w:r>
        <w:t xml:space="preserve">13 6:30 PM EDT </w:t>
      </w:r>
      <w:r w:rsidRPr="00602FBE">
        <w:t>Obama renews push on immigration reform</w:t>
      </w:r>
      <w:r>
        <w:t xml:space="preserve"> </w:t>
      </w:r>
      <w:r w:rsidRPr="00602FBE">
        <w:t>http://www.politico.com/politico44/2013/03/obama-renews-push-on-immigration-reform-160372.html</w:t>
      </w:r>
    </w:p>
    <w:p w14:paraId="735F152F" w14:textId="77777777" w:rsidR="0042729D" w:rsidRDefault="0042729D" w:rsidP="0042729D">
      <w:pPr>
        <w:rPr>
          <w:rStyle w:val="StyleBoldUnderline"/>
        </w:rPr>
      </w:pPr>
      <w:r>
        <w:t>President Obama sought to refocus the political conversation on immigration reform Wednesday in interviews with two Spanish-language networks that come after weeks of news cycles dominated by discussions of guns, sequestration and same-sex marriage</w:t>
      </w:r>
      <w:proofErr w:type="gramStart"/>
      <w:r>
        <w:t>.</w:t>
      </w:r>
      <w:r w:rsidRPr="00602FBE">
        <w:rPr>
          <w:sz w:val="12"/>
        </w:rPr>
        <w:t>¶</w:t>
      </w:r>
      <w:proofErr w:type="gramEnd"/>
      <w:r w:rsidRPr="00602FBE">
        <w:rPr>
          <w:sz w:val="12"/>
        </w:rPr>
        <w:t xml:space="preserve"> </w:t>
      </w:r>
      <w:r>
        <w:t xml:space="preserve">In interviews with </w:t>
      </w:r>
      <w:proofErr w:type="spellStart"/>
      <w:r>
        <w:t>Telemundo</w:t>
      </w:r>
      <w:proofErr w:type="spellEnd"/>
      <w:r>
        <w:t xml:space="preserve"> and Univision conducted Wednesday at the White House, </w:t>
      </w:r>
      <w:r w:rsidRPr="000F31FB">
        <w:rPr>
          <w:rStyle w:val="StyleBoldUnderline"/>
          <w:highlight w:val="yellow"/>
        </w:rPr>
        <w:t>the president stayed firm on</w:t>
      </w:r>
      <w:r w:rsidRPr="00A3467E">
        <w:rPr>
          <w:rStyle w:val="StyleBoldUnderline"/>
        </w:rPr>
        <w:t xml:space="preserve"> the </w:t>
      </w:r>
      <w:r w:rsidRPr="000F31FB">
        <w:rPr>
          <w:rStyle w:val="StyleBoldUnderline"/>
          <w:highlight w:val="yellow"/>
        </w:rPr>
        <w:t>immigration</w:t>
      </w:r>
      <w:r w:rsidRPr="00A3467E">
        <w:rPr>
          <w:rStyle w:val="StyleBoldUnderline"/>
        </w:rPr>
        <w:t xml:space="preserve"> reform timeline he set earlier this year and voiced confidence in the bipartisan group of eight senators who are negotiating a bill.¶ “I </w:t>
      </w:r>
      <w:r w:rsidRPr="000F31FB">
        <w:rPr>
          <w:rStyle w:val="StyleBoldUnderline"/>
        </w:rPr>
        <w:t xml:space="preserve">think </w:t>
      </w:r>
      <w:r w:rsidRPr="000F31FB">
        <w:rPr>
          <w:rStyle w:val="StyleBoldUnderline"/>
          <w:highlight w:val="yellow"/>
        </w:rPr>
        <w:t>we’ve seen enormous progress</w:t>
      </w:r>
      <w:r>
        <w:t xml:space="preserve"> over the last month and a half,” Obama said in an interview with </w:t>
      </w:r>
      <w:proofErr w:type="spellStart"/>
      <w:r>
        <w:t>Telemundo</w:t>
      </w:r>
      <w:proofErr w:type="spellEnd"/>
      <w:r>
        <w:t>. “I think both sides, Democrats and Republicans, have been very serious about the negotiations</w:t>
      </w:r>
      <w:r w:rsidRPr="00A3467E">
        <w:rPr>
          <w:rStyle w:val="StyleBoldUnderline"/>
        </w:rPr>
        <w:t>. I’m actually very optimistic that when they return in early April … we’ll see a bill ready to move through the process</w:t>
      </w:r>
      <w:r>
        <w:t>.”</w:t>
      </w:r>
      <w:r w:rsidRPr="00602FBE">
        <w:rPr>
          <w:sz w:val="12"/>
        </w:rPr>
        <w:t xml:space="preserve">¶ </w:t>
      </w:r>
      <w:r>
        <w:t>"We're seeing right now a good, bipartisan spirit. I want to encourage that," he added on Univision. "Hopefully we'll be able to get it done."</w:t>
      </w:r>
      <w:r w:rsidRPr="00602FBE">
        <w:rPr>
          <w:sz w:val="12"/>
        </w:rPr>
        <w:t xml:space="preserve">¶ </w:t>
      </w:r>
      <w:proofErr w:type="gramStart"/>
      <w:r>
        <w:t>The</w:t>
      </w:r>
      <w:proofErr w:type="gramEnd"/>
      <w:r>
        <w:t xml:space="preserve"> president is still holding lawmakers to the same timeline he laid out in late January, when he last sat for interviews on immigration reform. “If we have a bill introduced at the beginning of next month — as these senators indicate it will be — then I’m confident that we can get it done certainly before the end of the summer.”</w:t>
      </w:r>
      <w:r w:rsidRPr="00602FBE">
        <w:rPr>
          <w:sz w:val="12"/>
        </w:rPr>
        <w:t>¶</w:t>
      </w:r>
      <w:r>
        <w:rPr>
          <w:sz w:val="12"/>
        </w:rPr>
        <w:t xml:space="preserve"> </w:t>
      </w:r>
      <w:r w:rsidRPr="00602FBE">
        <w:rPr>
          <w:sz w:val="12"/>
        </w:rPr>
        <w:t xml:space="preserve">¶ </w:t>
      </w:r>
      <w:r>
        <w:t>Obama often chides Congress for being unproductive, but on immigration he still seems hopeful that the bipartisan cooperation of which he has long waxed poetic will finally come to fruition. “The most important thing is that we’re seeing a strong commitment to finally solve this problem in a way that strengthens our border security, makes sure that there’s a pathway to citizenship, an earned one, a tough one, but a pathway so that people can live out their dreams and make sure that they have a better life for themselves and their kids," he said</w:t>
      </w:r>
      <w:proofErr w:type="gramStart"/>
      <w:r>
        <w:t>.</w:t>
      </w:r>
      <w:r w:rsidRPr="00602FBE">
        <w:rPr>
          <w:sz w:val="12"/>
        </w:rPr>
        <w:t>¶</w:t>
      </w:r>
      <w:proofErr w:type="gramEnd"/>
      <w:r w:rsidRPr="00602FBE">
        <w:rPr>
          <w:sz w:val="12"/>
        </w:rPr>
        <w:t xml:space="preserve"> </w:t>
      </w:r>
      <w:r>
        <w:t xml:space="preserve">He also reiterated that he has the option of rolling out his own bill, telling </w:t>
      </w:r>
      <w:proofErr w:type="spellStart"/>
      <w:r>
        <w:t>Telemundo</w:t>
      </w:r>
      <w:proofErr w:type="spellEnd"/>
      <w:r>
        <w:t>: "I've got my own legislation, I'm prepared to step in, but I don't think that's going to be necessary."</w:t>
      </w:r>
      <w:r w:rsidRPr="00602FBE">
        <w:rPr>
          <w:sz w:val="12"/>
        </w:rPr>
        <w:t xml:space="preserve">¶ </w:t>
      </w:r>
      <w:proofErr w:type="gramStart"/>
      <w:r w:rsidRPr="000F31FB">
        <w:rPr>
          <w:rStyle w:val="StyleBoldUnderline"/>
          <w:highlight w:val="yellow"/>
        </w:rPr>
        <w:t>Though</w:t>
      </w:r>
      <w:proofErr w:type="gramEnd"/>
      <w:r w:rsidRPr="000F31FB">
        <w:rPr>
          <w:rStyle w:val="StyleBoldUnderline"/>
          <w:highlight w:val="yellow"/>
        </w:rPr>
        <w:t xml:space="preserve"> talks between the AFL-CIO and the Chamber of Commerce over visas</w:t>
      </w:r>
      <w:r w:rsidRPr="00A3467E">
        <w:rPr>
          <w:rStyle w:val="StyleBoldUnderline"/>
        </w:rPr>
        <w:t xml:space="preserve"> for low-skilled workers </w:t>
      </w:r>
      <w:r w:rsidRPr="000F31FB">
        <w:rPr>
          <w:rStyle w:val="StyleBoldUnderline"/>
          <w:highlight w:val="yellow"/>
        </w:rPr>
        <w:t>have been bumpy, both sides indicated</w:t>
      </w:r>
      <w:r>
        <w:t xml:space="preserve"> Wednesday that </w:t>
      </w:r>
      <w:r w:rsidRPr="00A3467E">
        <w:rPr>
          <w:rStyle w:val="StyleBoldUnderline"/>
        </w:rPr>
        <w:t xml:space="preserve">the </w:t>
      </w:r>
      <w:r w:rsidRPr="000F31FB">
        <w:rPr>
          <w:rStyle w:val="StyleBoldUnderline"/>
          <w:highlight w:val="yellow"/>
        </w:rPr>
        <w:t>talks are back on.</w:t>
      </w:r>
      <w:r w:rsidRPr="00A3467E">
        <w:rPr>
          <w:rStyle w:val="StyleBoldUnderline"/>
        </w:rPr>
        <w:t xml:space="preserve"> To Obama, any issues over guest workers are “resolvable</w:t>
      </w:r>
      <w:r>
        <w:t>," he said</w:t>
      </w:r>
      <w:proofErr w:type="gramStart"/>
      <w:r>
        <w:t>.</w:t>
      </w:r>
      <w:r w:rsidRPr="00602FBE">
        <w:rPr>
          <w:sz w:val="12"/>
        </w:rPr>
        <w:t>¶</w:t>
      </w:r>
      <w:proofErr w:type="gramEnd"/>
      <w:r w:rsidRPr="00602FBE">
        <w:rPr>
          <w:sz w:val="12"/>
        </w:rPr>
        <w:t xml:space="preserve"> </w:t>
      </w:r>
      <w:r>
        <w:t xml:space="preserve">Nor would Obama flirt with the notion that the Senate bill might fail. “I’m not </w:t>
      </w:r>
      <w:proofErr w:type="spellStart"/>
      <w:proofErr w:type="gramStart"/>
      <w:r>
        <w:t>gonna</w:t>
      </w:r>
      <w:proofErr w:type="spellEnd"/>
      <w:proofErr w:type="gramEnd"/>
      <w:r>
        <w:t xml:space="preserve"> presuppose failure,” he told </w:t>
      </w:r>
      <w:proofErr w:type="spellStart"/>
      <w:r>
        <w:t>Telemundo</w:t>
      </w:r>
      <w:proofErr w:type="spellEnd"/>
      <w:r>
        <w:t xml:space="preserve">. “I don’t know why you keep on asking about failure, ‘cause I think this is </w:t>
      </w:r>
      <w:proofErr w:type="spellStart"/>
      <w:r>
        <w:t>gonna</w:t>
      </w:r>
      <w:proofErr w:type="spellEnd"/>
      <w:r>
        <w:t xml:space="preserve"> succeed. And I’m not concerned about the Democratic Party, I’m concerned about the people whose actual lives are </w:t>
      </w:r>
      <w:proofErr w:type="spellStart"/>
      <w:proofErr w:type="gramStart"/>
      <w:r>
        <w:t>gonna</w:t>
      </w:r>
      <w:proofErr w:type="spellEnd"/>
      <w:proofErr w:type="gramEnd"/>
      <w:r>
        <w:t xml:space="preserve"> be impacted by it. And I want to make sure that they have the capacity to move forward and live out the dream of immigrants that has driven this country for so many years. I think it’s good for our economy. I think it’ll be good for these families. </w:t>
      </w:r>
      <w:r w:rsidRPr="000F31FB">
        <w:rPr>
          <w:rStyle w:val="StyleBoldUnderline"/>
          <w:highlight w:val="yellow"/>
        </w:rPr>
        <w:t>That’s my number-one priority.”</w:t>
      </w:r>
    </w:p>
    <w:p w14:paraId="21BCAB4E" w14:textId="77777777" w:rsidR="0042729D" w:rsidRDefault="0042729D" w:rsidP="0042729D">
      <w:pPr>
        <w:pStyle w:val="Heading3"/>
      </w:pPr>
      <w:r>
        <w:t>YES PC</w:t>
      </w:r>
    </w:p>
    <w:p w14:paraId="5E04934B" w14:textId="77777777" w:rsidR="0042729D" w:rsidRDefault="0042729D" w:rsidP="0042729D">
      <w:pPr>
        <w:pStyle w:val="Heading4"/>
      </w:pPr>
      <w:r>
        <w:t xml:space="preserve">Obama still has political capital and is using it wisely – immigration is next </w:t>
      </w:r>
    </w:p>
    <w:p w14:paraId="70939AC8" w14:textId="77777777" w:rsidR="0042729D" w:rsidRDefault="0042729D" w:rsidP="0042729D">
      <w:r>
        <w:t xml:space="preserve">Chris </w:t>
      </w:r>
      <w:proofErr w:type="spellStart"/>
      <w:r w:rsidRPr="006E0DD8">
        <w:rPr>
          <w:rStyle w:val="StyleStyleBold12pt"/>
        </w:rPr>
        <w:t>Cillizza</w:t>
      </w:r>
      <w:proofErr w:type="spellEnd"/>
      <w:r>
        <w:t xml:space="preserve"> “</w:t>
      </w:r>
      <w:r w:rsidRPr="006E0DD8">
        <w:t>Newtown didn’t change the politics of guns</w:t>
      </w:r>
      <w:r>
        <w:t xml:space="preserve">” </w:t>
      </w:r>
      <w:r w:rsidRPr="006E0DD8">
        <w:rPr>
          <w:rStyle w:val="StyleStyleBold12pt"/>
        </w:rPr>
        <w:t>March 22</w:t>
      </w:r>
      <w:r>
        <w:t xml:space="preserve">, 2013 </w:t>
      </w:r>
      <w:r w:rsidRPr="006E0DD8">
        <w:t>http://www.washingtonpost.com/blogs/the-fix/wp/2013/03/22/newtown-didnt-change-the-politics-of-guns/</w:t>
      </w:r>
    </w:p>
    <w:p w14:paraId="69A5D221" w14:textId="77777777" w:rsidR="0042729D" w:rsidRDefault="0042729D" w:rsidP="0042729D">
      <w:r>
        <w:t xml:space="preserve">Senate Democrats up for re-election in Republican-leaning states in 2014 — think Montana, North Carolina, Alaska, Arkansas and Louisiana — were loathe to vote on things like the assault weapons ban for fear that their eventual Republican opponent would use such a vote to cast them as out of touch with the average person in their state. According to Reid, less than 40 Senate Democrats were ready or willing to vote for the assault weapons ban.  </w:t>
      </w:r>
      <w:r w:rsidRPr="006E0DD8">
        <w:rPr>
          <w:rStyle w:val="StyleBoldUnderline"/>
        </w:rPr>
        <w:t>And, the White House</w:t>
      </w:r>
      <w:r>
        <w:t xml:space="preserve">, perhaps </w:t>
      </w:r>
      <w:r w:rsidRPr="006E0DD8">
        <w:rPr>
          <w:rStyle w:val="StyleBoldUnderline"/>
        </w:rPr>
        <w:t>sensing that it would need to spend its political capital on other priorities</w:t>
      </w:r>
      <w:r>
        <w:t xml:space="preserve"> — </w:t>
      </w:r>
      <w:r w:rsidRPr="006E0DD8">
        <w:rPr>
          <w:rStyle w:val="StyleBoldUnderline"/>
        </w:rPr>
        <w:t>debt ceiling/budget fight, immigration</w:t>
      </w:r>
      <w:r>
        <w:t xml:space="preserve"> and perhaps even climate change — </w:t>
      </w:r>
      <w:r w:rsidRPr="006E0DD8">
        <w:rPr>
          <w:rStyle w:val="StyleBoldUnderline"/>
        </w:rPr>
        <w:t>seemed to decide that passing something</w:t>
      </w:r>
      <w:r>
        <w:t xml:space="preserve"> (even something that didn’t include major provisions like an assault weapons ban or a ban on high capacity clips) </w:t>
      </w:r>
      <w:r w:rsidRPr="006E0DD8">
        <w:rPr>
          <w:rStyle w:val="StyleBoldUnderline"/>
        </w:rPr>
        <w:t>was better than</w:t>
      </w:r>
      <w:r>
        <w:t xml:space="preserve"> passing </w:t>
      </w:r>
      <w:r w:rsidRPr="006E0DD8">
        <w:rPr>
          <w:rStyle w:val="StyleBoldUnderline"/>
        </w:rPr>
        <w:t>nothing</w:t>
      </w:r>
      <w:r>
        <w:t xml:space="preserve"> at all. </w:t>
      </w:r>
    </w:p>
    <w:p w14:paraId="197B3659" w14:textId="77777777" w:rsidR="0042729D" w:rsidRDefault="0042729D" w:rsidP="0042729D">
      <w:pPr>
        <w:pStyle w:val="Heading4"/>
      </w:pPr>
      <w:r>
        <w:t>Obama didn’t spend PC on guns</w:t>
      </w:r>
    </w:p>
    <w:p w14:paraId="26E0BF90" w14:textId="77777777" w:rsidR="0042729D" w:rsidRDefault="0042729D" w:rsidP="0042729D">
      <w:r>
        <w:t xml:space="preserve">Chris </w:t>
      </w:r>
      <w:proofErr w:type="spellStart"/>
      <w:r w:rsidRPr="00F6576A">
        <w:rPr>
          <w:rStyle w:val="StyleStyleBold12pt"/>
        </w:rPr>
        <w:t>Cillizza</w:t>
      </w:r>
      <w:proofErr w:type="spellEnd"/>
      <w:r>
        <w:t xml:space="preserve"> on </w:t>
      </w:r>
      <w:r w:rsidRPr="00F6576A">
        <w:rPr>
          <w:rStyle w:val="StyleStyleBold12pt"/>
        </w:rPr>
        <w:t>March 22</w:t>
      </w:r>
      <w:r>
        <w:t xml:space="preserve">, 2013 Newtown didn’t change the politics of guns </w:t>
      </w:r>
      <w:r w:rsidRPr="00F6576A">
        <w:t>http://www.washingtonpost.com/blogs/the-fix/wp/2013/03/22/newtown-didnt-change-the-politics-of-guns/</w:t>
      </w:r>
    </w:p>
    <w:p w14:paraId="1721B8E1" w14:textId="77777777" w:rsidR="0042729D" w:rsidRDefault="0042729D" w:rsidP="0042729D">
      <w:r>
        <w:t xml:space="preserve">And yet, as </w:t>
      </w:r>
      <w:r w:rsidRPr="00F6576A">
        <w:rPr>
          <w:rStyle w:val="StyleBoldUnderline"/>
          <w:highlight w:val="cyan"/>
        </w:rPr>
        <w:t>Newtown disappeared further in the political rearview mirror</w:t>
      </w:r>
      <w:r>
        <w:t xml:space="preserve">, the same politics that had turned guns into a dormant issue on the national political stage for much of the 1990s and 2000s began to take hold.  Senate Democrats up for re-election in Republican-leaning states in 2014 — think Montana, North Carolina, Alaska, Arkansas and Louisiana — were loathe to vote on things like the assault weapons ban for fear that their eventual Republican opponent would use such a vote to cast them as out of touch with the average person in their state. According to Reid, </w:t>
      </w:r>
      <w:r w:rsidRPr="00F6576A">
        <w:rPr>
          <w:rStyle w:val="StyleBoldUnderline"/>
          <w:highlight w:val="cyan"/>
        </w:rPr>
        <w:t>less than 40 Senate Democrats were</w:t>
      </w:r>
      <w:r>
        <w:t xml:space="preserve"> ready or </w:t>
      </w:r>
      <w:r w:rsidRPr="00F6576A">
        <w:rPr>
          <w:rStyle w:val="StyleBoldUnderline"/>
          <w:highlight w:val="cyan"/>
        </w:rPr>
        <w:t>willing to vote for the assault weapons ban</w:t>
      </w:r>
      <w:r>
        <w:t xml:space="preserve">.  And, </w:t>
      </w:r>
      <w:r w:rsidRPr="00F6576A">
        <w:rPr>
          <w:rStyle w:val="StyleBoldUnderline"/>
          <w:highlight w:val="cyan"/>
        </w:rPr>
        <w:t>the</w:t>
      </w:r>
      <w:r w:rsidRPr="00F6576A">
        <w:rPr>
          <w:highlight w:val="cyan"/>
        </w:rPr>
        <w:t xml:space="preserve"> </w:t>
      </w:r>
      <w:r w:rsidRPr="00F6576A">
        <w:rPr>
          <w:rStyle w:val="StyleBoldUnderline"/>
          <w:highlight w:val="cyan"/>
        </w:rPr>
        <w:t>White House</w:t>
      </w:r>
      <w:r>
        <w:t xml:space="preserve">, perhaps </w:t>
      </w:r>
      <w:r w:rsidRPr="00F6576A">
        <w:rPr>
          <w:rStyle w:val="StyleBoldUnderline"/>
          <w:highlight w:val="cyan"/>
        </w:rPr>
        <w:t>sensing that it would need to spend its political capital on other priorities</w:t>
      </w:r>
      <w:r w:rsidRPr="00F6576A">
        <w:rPr>
          <w:highlight w:val="cyan"/>
        </w:rPr>
        <w:t xml:space="preserve"> </w:t>
      </w:r>
      <w:r>
        <w:t xml:space="preserve">— debt ceiling/budget fight, immigration and perhaps even climate change — </w:t>
      </w:r>
      <w:r w:rsidRPr="00F6576A">
        <w:rPr>
          <w:rStyle w:val="StyleBoldUnderline"/>
          <w:highlight w:val="cyan"/>
        </w:rPr>
        <w:t>seemed to decide that passing something</w:t>
      </w:r>
      <w:r w:rsidRPr="00F6576A">
        <w:rPr>
          <w:highlight w:val="cyan"/>
        </w:rPr>
        <w:t xml:space="preserve"> </w:t>
      </w:r>
      <w:r>
        <w:t xml:space="preserve">(even something that didn’t include major provisions like an assault weapons ban or a ban on high capacity clips) </w:t>
      </w:r>
      <w:r w:rsidRPr="00F6576A">
        <w:rPr>
          <w:rStyle w:val="StyleBoldUnderline"/>
          <w:highlight w:val="cyan"/>
        </w:rPr>
        <w:t>was better than passing nothing</w:t>
      </w:r>
      <w:r w:rsidRPr="00F6576A">
        <w:rPr>
          <w:highlight w:val="cyan"/>
        </w:rPr>
        <w:t xml:space="preserve"> </w:t>
      </w:r>
      <w:r>
        <w:t xml:space="preserve">at all. </w:t>
      </w:r>
    </w:p>
    <w:p w14:paraId="03BE40BF" w14:textId="77777777" w:rsidR="0042729D" w:rsidRDefault="0042729D" w:rsidP="0042729D">
      <w:pPr>
        <w:pStyle w:val="Heading3"/>
      </w:pPr>
      <w:r>
        <w:t>Top of the agenda</w:t>
      </w:r>
    </w:p>
    <w:p w14:paraId="34C68AEC" w14:textId="77777777" w:rsidR="0042729D" w:rsidRDefault="0042729D" w:rsidP="0042729D">
      <w:pPr>
        <w:pStyle w:val="Heading4"/>
      </w:pPr>
      <w:r>
        <w:t>Top of the agenda</w:t>
      </w:r>
    </w:p>
    <w:p w14:paraId="3FCC47AA" w14:textId="77777777" w:rsidR="0042729D" w:rsidRDefault="0042729D" w:rsidP="0042729D">
      <w:r w:rsidRPr="00602FBE">
        <w:rPr>
          <w:rStyle w:val="StyleStyleBold12pt"/>
        </w:rPr>
        <w:t>Helicopter Association International</w:t>
      </w:r>
      <w:r>
        <w:t xml:space="preserve">, News Staff posted on </w:t>
      </w:r>
      <w:r w:rsidRPr="00602FBE">
        <w:rPr>
          <w:rStyle w:val="StyleStyleBold12pt"/>
        </w:rPr>
        <w:t>March 27</w:t>
      </w:r>
      <w:r>
        <w:t>, 2013 13:04 Could Immigration Be Next for Congress?</w:t>
      </w:r>
    </w:p>
    <w:p w14:paraId="1AE62CFC" w14:textId="77777777" w:rsidR="0042729D" w:rsidRDefault="0042729D" w:rsidP="0042729D">
      <w:r w:rsidRPr="00602FBE">
        <w:t>http://www.rotor.com/Publications/RotorNews/tabid/843/articleType/ArticleView/articleId/2230/Could-Immigration-Be-Next-for-Congress.aspx</w:t>
      </w:r>
    </w:p>
    <w:p w14:paraId="0B588C6D" w14:textId="77777777" w:rsidR="0042729D" w:rsidRDefault="0042729D" w:rsidP="0042729D">
      <w:r w:rsidRPr="00E8146B">
        <w:rPr>
          <w:rStyle w:val="StyleBoldUnderline"/>
        </w:rPr>
        <w:t>The U.S. Senate is expected to begin debating a sweeping reform bill sometime this spring</w:t>
      </w:r>
      <w:r>
        <w:t xml:space="preserve"> that would legalize some 11 million unauthorized immigrants and create a new way for foreign workers to come into the United States. Some observers think </w:t>
      </w:r>
      <w:r w:rsidRPr="00E8146B">
        <w:rPr>
          <w:rStyle w:val="StyleBoldUnderline"/>
        </w:rPr>
        <w:t>it may be the only substantive work Congress can accomplish this year</w:t>
      </w:r>
      <w:proofErr w:type="gramStart"/>
      <w:r w:rsidRPr="00E8146B">
        <w:rPr>
          <w:rStyle w:val="StyleBoldUnderline"/>
        </w:rPr>
        <w:t>.¶</w:t>
      </w:r>
      <w:proofErr w:type="gramEnd"/>
      <w:r w:rsidRPr="00E8146B">
        <w:rPr>
          <w:rStyle w:val="StyleBoldUnderline"/>
        </w:rPr>
        <w:t xml:space="preserve"> Immigration reform has become the No. 1 policy priority</w:t>
      </w:r>
      <w:r>
        <w:t xml:space="preserve"> at the AFL-CIO, a shift for the labor group that has in the past spent more time trying to pass a healthcare law or destroy a proposal to privatize Social Security. Immigration reform has also become a top priority at the Business Roundtable, which represents the largest U.S. corporations. The group previously has focused its attention on corporate tax reform and trade policy.</w:t>
      </w:r>
    </w:p>
    <w:p w14:paraId="5F0FF302" w14:textId="77777777" w:rsidR="0042729D" w:rsidRDefault="0042729D" w:rsidP="0042729D">
      <w:pPr>
        <w:pStyle w:val="Heading4"/>
      </w:pPr>
      <w:r>
        <w:t>Obama is holding back his capital for immigration now</w:t>
      </w:r>
    </w:p>
    <w:p w14:paraId="01EA8386" w14:textId="77777777" w:rsidR="0042729D" w:rsidRDefault="0042729D" w:rsidP="0042729D">
      <w:r>
        <w:t xml:space="preserve">By Paul </w:t>
      </w:r>
      <w:r w:rsidRPr="008834DC">
        <w:rPr>
          <w:rStyle w:val="StyleStyleBold12pt"/>
        </w:rPr>
        <w:t>Barrett</w:t>
      </w:r>
      <w:r>
        <w:t xml:space="preserve"> on </w:t>
      </w:r>
      <w:r w:rsidRPr="008834DC">
        <w:rPr>
          <w:rStyle w:val="StyleStyleBold12pt"/>
        </w:rPr>
        <w:t>March 20</w:t>
      </w:r>
      <w:r>
        <w:t xml:space="preserve">, </w:t>
      </w:r>
      <w:proofErr w:type="gramStart"/>
      <w:r>
        <w:t>2013  Five</w:t>
      </w:r>
      <w:proofErr w:type="gramEnd"/>
      <w:r>
        <w:t xml:space="preserve"> Hard Realities for Gun-Control Proponents</w:t>
      </w:r>
    </w:p>
    <w:p w14:paraId="1CC45F75" w14:textId="77777777" w:rsidR="0042729D" w:rsidRDefault="0042729D" w:rsidP="0042729D">
      <w:r w:rsidRPr="008834DC">
        <w:t xml:space="preserve">President Barack </w:t>
      </w:r>
      <w:r w:rsidRPr="008834DC">
        <w:rPr>
          <w:rStyle w:val="StyleBoldUnderline"/>
          <w:highlight w:val="cyan"/>
        </w:rPr>
        <w:t>Obama isn’t serious about</w:t>
      </w:r>
      <w:r w:rsidRPr="008834DC">
        <w:rPr>
          <w:highlight w:val="cyan"/>
        </w:rPr>
        <w:t xml:space="preserve"> </w:t>
      </w:r>
      <w:r w:rsidRPr="008834DC">
        <w:t xml:space="preserve">pushing </w:t>
      </w:r>
      <w:r w:rsidRPr="008834DC">
        <w:rPr>
          <w:rStyle w:val="StyleBoldUnderline"/>
          <w:highlight w:val="cyan"/>
        </w:rPr>
        <w:t>gun control</w:t>
      </w:r>
      <w:r w:rsidRPr="008834DC">
        <w:t xml:space="preserve">. Yes, </w:t>
      </w:r>
      <w:r w:rsidRPr="008834DC">
        <w:rPr>
          <w:rStyle w:val="StyleBoldUnderline"/>
          <w:highlight w:val="cyan"/>
        </w:rPr>
        <w:t>he has given a few speeches</w:t>
      </w:r>
      <w:r w:rsidRPr="008834DC">
        <w:t xml:space="preserve">, saying things like, “Weapons of war have no place in our streets or in our schools or threatening our law enforcement officers.” </w:t>
      </w:r>
      <w:r w:rsidRPr="008834DC">
        <w:rPr>
          <w:rStyle w:val="StyleBoldUnderline"/>
          <w:highlight w:val="cyan"/>
        </w:rPr>
        <w:t>Notice</w:t>
      </w:r>
      <w:r w:rsidRPr="008834DC">
        <w:t xml:space="preserve">, however, that </w:t>
      </w:r>
      <w:r w:rsidRPr="008834DC">
        <w:rPr>
          <w:rStyle w:val="StyleBoldUnderline"/>
          <w:highlight w:val="cyan"/>
        </w:rPr>
        <w:t>the Feinstein bill died without a peep</w:t>
      </w:r>
      <w:r w:rsidRPr="008834DC">
        <w:rPr>
          <w:highlight w:val="cyan"/>
        </w:rPr>
        <w:t xml:space="preserve"> </w:t>
      </w:r>
      <w:r w:rsidRPr="008834DC">
        <w:t xml:space="preserve">from the president. If there were a time for him to step up and spend political capital, it’s now. He’s not doing it. </w:t>
      </w:r>
      <w:r w:rsidRPr="008834DC">
        <w:rPr>
          <w:rStyle w:val="StyleBoldUnderline"/>
          <w:highlight w:val="cyan"/>
        </w:rPr>
        <w:t>My bet is that he’s keeping his social-reform powder dry for immigration reform</w:t>
      </w:r>
      <w:r w:rsidRPr="008834DC">
        <w:t>.</w:t>
      </w:r>
    </w:p>
    <w:p w14:paraId="348ED2B0" w14:textId="77777777" w:rsidR="0042729D" w:rsidRDefault="0042729D" w:rsidP="0042729D">
      <w:pPr>
        <w:pStyle w:val="Heading3"/>
      </w:pPr>
      <w:r>
        <w:t>Link</w:t>
      </w:r>
    </w:p>
    <w:p w14:paraId="663589D8" w14:textId="77777777" w:rsidR="0042729D" w:rsidRDefault="0042729D" w:rsidP="0042729D">
      <w:pPr>
        <w:pStyle w:val="Heading4"/>
        <w:rPr>
          <w:shd w:val="clear" w:color="auto" w:fill="FFFFFF"/>
        </w:rPr>
      </w:pPr>
      <w:r>
        <w:rPr>
          <w:shd w:val="clear" w:color="auto" w:fill="FFFFFF"/>
        </w:rPr>
        <w:t>Any bipartisan support has diminished – Congress backlashes to this as a renewable stimulus</w:t>
      </w:r>
    </w:p>
    <w:p w14:paraId="2EF6107E" w14:textId="77777777" w:rsidR="0042729D" w:rsidRDefault="0042729D" w:rsidP="0042729D">
      <w:pPr>
        <w:rPr>
          <w:rFonts w:ascii="Arial" w:hAnsi="Arial" w:cs="Arial"/>
          <w:color w:val="333333"/>
          <w:sz w:val="21"/>
          <w:szCs w:val="21"/>
          <w:shd w:val="clear" w:color="auto" w:fill="FFFFFF"/>
        </w:rPr>
      </w:pPr>
      <w:r w:rsidRPr="00D20A9F">
        <w:rPr>
          <w:rFonts w:ascii="Arial" w:hAnsi="Arial" w:cs="Arial"/>
          <w:color w:val="333333"/>
          <w:sz w:val="21"/>
          <w:szCs w:val="21"/>
          <w:shd w:val="clear" w:color="auto" w:fill="FFFFFF"/>
        </w:rPr>
        <w:t xml:space="preserve">Margaret </w:t>
      </w:r>
      <w:r w:rsidRPr="00D20A9F">
        <w:rPr>
          <w:rStyle w:val="StyleStyleBold12pt"/>
        </w:rPr>
        <w:t>Ryan</w:t>
      </w:r>
      <w:r>
        <w:rPr>
          <w:rFonts w:ascii="Arial" w:hAnsi="Arial" w:cs="Arial"/>
          <w:color w:val="333333"/>
          <w:sz w:val="21"/>
          <w:szCs w:val="21"/>
          <w:shd w:val="clear" w:color="auto" w:fill="FFFFFF"/>
        </w:rPr>
        <w:t xml:space="preserve"> August 31 </w:t>
      </w:r>
      <w:r w:rsidRPr="00D20A9F">
        <w:rPr>
          <w:rStyle w:val="StyleStyleBold12pt"/>
        </w:rPr>
        <w:t>2011</w:t>
      </w:r>
      <w:r>
        <w:rPr>
          <w:rFonts w:ascii="Arial" w:hAnsi="Arial" w:cs="Arial"/>
          <w:color w:val="333333"/>
          <w:sz w:val="21"/>
          <w:szCs w:val="21"/>
          <w:shd w:val="clear" w:color="auto" w:fill="FFFFFF"/>
        </w:rPr>
        <w:t xml:space="preserve"> </w:t>
      </w:r>
      <w:r w:rsidRPr="00D20A9F">
        <w:rPr>
          <w:rFonts w:ascii="Arial" w:hAnsi="Arial" w:cs="Arial"/>
          <w:color w:val="333333"/>
          <w:sz w:val="21"/>
          <w:szCs w:val="21"/>
          <w:shd w:val="clear" w:color="auto" w:fill="FFFFFF"/>
        </w:rPr>
        <w:t>http://energy.aol.com/2011/08/31/tax-break-tactics-divide-renewable-industry/</w:t>
      </w:r>
    </w:p>
    <w:p w14:paraId="30E37044" w14:textId="77777777" w:rsidR="0042729D" w:rsidRDefault="0042729D" w:rsidP="0042729D">
      <w:pPr>
        <w:rPr>
          <w:rFonts w:ascii="Arial" w:hAnsi="Arial" w:cs="Arial"/>
          <w:color w:val="333333"/>
          <w:sz w:val="21"/>
          <w:szCs w:val="21"/>
          <w:shd w:val="clear" w:color="auto" w:fill="FFFFFF"/>
        </w:rPr>
      </w:pPr>
    </w:p>
    <w:p w14:paraId="2056A6EA" w14:textId="77777777" w:rsidR="0042729D" w:rsidRDefault="0042729D" w:rsidP="0042729D">
      <w:pPr>
        <w:rPr>
          <w:rFonts w:ascii="Arial" w:hAnsi="Arial" w:cs="Arial"/>
          <w:color w:val="333333"/>
          <w:sz w:val="21"/>
          <w:szCs w:val="21"/>
          <w:shd w:val="clear" w:color="auto" w:fill="FFFFFF"/>
        </w:rPr>
      </w:pPr>
      <w:r w:rsidRPr="00D20A9F">
        <w:rPr>
          <w:rFonts w:ascii="Arial" w:hAnsi="Arial" w:cs="Arial"/>
          <w:color w:val="333333"/>
          <w:sz w:val="12"/>
          <w:szCs w:val="21"/>
          <w:shd w:val="clear" w:color="auto" w:fill="FFFFFF"/>
        </w:rPr>
        <w:t xml:space="preserve">¶ </w:t>
      </w:r>
      <w:r w:rsidRPr="00D20A9F">
        <w:rPr>
          <w:rFonts w:ascii="Arial" w:hAnsi="Arial" w:cs="Arial"/>
          <w:color w:val="333333"/>
          <w:sz w:val="21"/>
          <w:szCs w:val="21"/>
          <w:shd w:val="clear" w:color="auto" w:fill="FFFFFF"/>
        </w:rPr>
        <w:t xml:space="preserve">But Rhone </w:t>
      </w:r>
      <w:proofErr w:type="spellStart"/>
      <w:r w:rsidRPr="00D20A9F">
        <w:rPr>
          <w:rFonts w:ascii="Arial" w:hAnsi="Arial" w:cs="Arial"/>
          <w:color w:val="333333"/>
          <w:sz w:val="21"/>
          <w:szCs w:val="21"/>
          <w:shd w:val="clear" w:color="auto" w:fill="FFFFFF"/>
        </w:rPr>
        <w:t>Resch</w:t>
      </w:r>
      <w:proofErr w:type="spellEnd"/>
      <w:r w:rsidRPr="00D20A9F">
        <w:rPr>
          <w:rFonts w:ascii="Arial" w:hAnsi="Arial" w:cs="Arial"/>
          <w:color w:val="333333"/>
          <w:sz w:val="21"/>
          <w:szCs w:val="21"/>
          <w:shd w:val="clear" w:color="auto" w:fill="FFFFFF"/>
        </w:rPr>
        <w:t xml:space="preserve">, executive director of the Solar Energy Industries Association, said </w:t>
      </w:r>
      <w:r w:rsidRPr="00D20A9F">
        <w:rPr>
          <w:rStyle w:val="StyleBoldUnderline"/>
        </w:rPr>
        <w:t>the</w:t>
      </w:r>
      <w:r w:rsidRPr="00D20A9F">
        <w:rPr>
          <w:rFonts w:ascii="Arial" w:hAnsi="Arial" w:cs="Arial"/>
          <w:color w:val="333333"/>
          <w:sz w:val="21"/>
          <w:szCs w:val="21"/>
          <w:shd w:val="clear" w:color="auto" w:fill="FFFFFF"/>
        </w:rPr>
        <w:t xml:space="preserve"> </w:t>
      </w:r>
      <w:r w:rsidRPr="00D20A9F">
        <w:rPr>
          <w:rStyle w:val="StyleBoldUnderline"/>
        </w:rPr>
        <w:t>option</w:t>
      </w:r>
      <w:r w:rsidRPr="00D20A9F">
        <w:rPr>
          <w:rFonts w:ascii="Arial" w:hAnsi="Arial" w:cs="Arial"/>
          <w:color w:val="333333"/>
          <w:sz w:val="21"/>
          <w:szCs w:val="21"/>
          <w:shd w:val="clear" w:color="auto" w:fill="FFFFFF"/>
        </w:rPr>
        <w:t xml:space="preserve"> for conversion was already under discussion in Congress, and </w:t>
      </w:r>
      <w:r w:rsidRPr="00D20A9F">
        <w:rPr>
          <w:rStyle w:val="StyleBoldUnderline"/>
        </w:rPr>
        <w:t>had bipartisan support, when it was attached to the stimulus bill as Section 1603</w:t>
      </w:r>
      <w:proofErr w:type="gramStart"/>
      <w:r w:rsidRPr="00D20A9F">
        <w:rPr>
          <w:rStyle w:val="StyleBoldUnderline"/>
        </w:rPr>
        <w:t>.</w:t>
      </w:r>
      <w:r w:rsidRPr="00D20A9F">
        <w:rPr>
          <w:rFonts w:ascii="Arial" w:hAnsi="Arial" w:cs="Arial"/>
          <w:color w:val="333333"/>
          <w:sz w:val="12"/>
          <w:szCs w:val="21"/>
          <w:shd w:val="clear" w:color="auto" w:fill="FFFFFF"/>
        </w:rPr>
        <w:t>¶</w:t>
      </w:r>
      <w:proofErr w:type="gramEnd"/>
      <w:r w:rsidRPr="00D20A9F">
        <w:rPr>
          <w:rFonts w:ascii="Arial" w:hAnsi="Arial" w:cs="Arial"/>
          <w:color w:val="333333"/>
          <w:sz w:val="12"/>
          <w:szCs w:val="21"/>
          <w:shd w:val="clear" w:color="auto" w:fill="FFFFFF"/>
        </w:rPr>
        <w:t xml:space="preserve"> </w:t>
      </w:r>
      <w:r w:rsidRPr="00D20A9F">
        <w:rPr>
          <w:rStyle w:val="StyleBoldUnderline"/>
        </w:rPr>
        <w:t>¶ Now</w:t>
      </w:r>
      <w:r w:rsidRPr="00D20A9F">
        <w:rPr>
          <w:rFonts w:ascii="Arial" w:hAnsi="Arial" w:cs="Arial"/>
          <w:color w:val="333333"/>
          <w:sz w:val="21"/>
          <w:szCs w:val="21"/>
          <w:shd w:val="clear" w:color="auto" w:fill="FFFFFF"/>
        </w:rPr>
        <w:t xml:space="preserve">, </w:t>
      </w:r>
      <w:proofErr w:type="spellStart"/>
      <w:r w:rsidRPr="00D20A9F">
        <w:rPr>
          <w:rFonts w:ascii="Arial" w:hAnsi="Arial" w:cs="Arial"/>
          <w:color w:val="333333"/>
          <w:sz w:val="21"/>
          <w:szCs w:val="21"/>
          <w:shd w:val="clear" w:color="auto" w:fill="FFFFFF"/>
        </w:rPr>
        <w:t>Resch</w:t>
      </w:r>
      <w:proofErr w:type="spellEnd"/>
      <w:r w:rsidRPr="00D20A9F">
        <w:rPr>
          <w:rFonts w:ascii="Arial" w:hAnsi="Arial" w:cs="Arial"/>
          <w:color w:val="333333"/>
          <w:sz w:val="21"/>
          <w:szCs w:val="21"/>
          <w:shd w:val="clear" w:color="auto" w:fill="FFFFFF"/>
        </w:rPr>
        <w:t xml:space="preserve"> said, its extension chances are being harmed by the </w:t>
      </w:r>
      <w:r w:rsidRPr="00D20A9F">
        <w:rPr>
          <w:rStyle w:val="StyleBoldUnderline"/>
        </w:rPr>
        <w:t>Congressional backlash against anything "stimulus."</w:t>
      </w:r>
    </w:p>
    <w:p w14:paraId="374E1A0D" w14:textId="77777777" w:rsidR="0042729D" w:rsidRPr="00817961" w:rsidRDefault="0042729D" w:rsidP="0042729D">
      <w:pPr>
        <w:pStyle w:val="Heading4"/>
      </w:pPr>
      <w:r>
        <w:t>It’s a major budgetary concern</w:t>
      </w:r>
    </w:p>
    <w:p w14:paraId="4A4A43A8" w14:textId="77777777" w:rsidR="0042729D" w:rsidRDefault="0042729D" w:rsidP="0042729D">
      <w:pPr>
        <w:rPr>
          <w:rFonts w:eastAsia="ヒラギノ角ゴ Pro W3"/>
        </w:rPr>
      </w:pPr>
      <w:proofErr w:type="spellStart"/>
      <w:r>
        <w:rPr>
          <w:rStyle w:val="StyleStyleBold12pt"/>
          <w:rFonts w:ascii="Times New Roman Bold" w:eastAsia="ヒラギノ角ゴ Pro W3" w:hAnsi="Times New Roman Bold"/>
        </w:rPr>
        <w:t>Koprowski</w:t>
      </w:r>
      <w:proofErr w:type="spellEnd"/>
      <w:r>
        <w:rPr>
          <w:rStyle w:val="StyleStyleBold12pt"/>
          <w:rFonts w:ascii="Times New Roman Bold" w:eastAsia="ヒラギノ角ゴ Pro W3" w:hAnsi="Times New Roman Bold"/>
        </w:rPr>
        <w:t xml:space="preserve"> 12 </w:t>
      </w:r>
      <w:r>
        <w:rPr>
          <w:rFonts w:eastAsia="ヒラギノ角ゴ Pro W3"/>
        </w:rPr>
        <w:t xml:space="preserve">Gene </w:t>
      </w:r>
      <w:proofErr w:type="spellStart"/>
      <w:r>
        <w:rPr>
          <w:rFonts w:eastAsia="ヒラギノ角ゴ Pro W3"/>
        </w:rPr>
        <w:t>Koprowski</w:t>
      </w:r>
      <w:proofErr w:type="spellEnd"/>
      <w:r>
        <w:rPr>
          <w:rFonts w:eastAsia="ヒラギノ角ゴ Pro W3"/>
        </w:rPr>
        <w:t>, reporter for the Daily Caller, “Obama energy officials funded solar firms despite ‘junk bond’ ratings from S&amp;P, Fitch”, March 31</w:t>
      </w:r>
      <w:r>
        <w:rPr>
          <w:rStyle w:val="StyleStyleBold12pt"/>
          <w:rFonts w:ascii="Times New Roman Bold" w:eastAsia="ヒラギノ角ゴ Pro W3" w:hAnsi="Times New Roman Bold"/>
          <w:vertAlign w:val="superscript"/>
        </w:rPr>
        <w:t>st</w:t>
      </w:r>
      <w:r>
        <w:rPr>
          <w:rFonts w:eastAsia="ヒラギノ角ゴ Pro W3"/>
        </w:rPr>
        <w:t xml:space="preserve">, 2012, </w:t>
      </w:r>
      <w:r w:rsidRPr="009040A9">
        <w:t>http://dailycaller.com/2012/0</w:t>
      </w:r>
      <w:r w:rsidRPr="009040A9">
        <w:t>3</w:t>
      </w:r>
      <w:r w:rsidRPr="009040A9">
        <w:t>/31/obama-energy-officials-funded-solar-firms-despite-junk-bond-ratings-from-sp-fitch/</w:t>
      </w:r>
    </w:p>
    <w:p w14:paraId="1E126331" w14:textId="77777777" w:rsidR="0042729D" w:rsidRPr="009040A9" w:rsidRDefault="0042729D" w:rsidP="0042729D">
      <w:pPr>
        <w:rPr>
          <w:rFonts w:eastAsiaTheme="minorHAnsi"/>
          <w:shd w:val="clear" w:color="auto" w:fill="FFFFFF"/>
        </w:rPr>
      </w:pPr>
      <w:r>
        <w:rPr>
          <w:rFonts w:eastAsia="ヒラギノ角ゴ Pro W3"/>
        </w:rPr>
        <w:t xml:space="preserve"> “The </w:t>
      </w:r>
      <w:r>
        <w:rPr>
          <w:rStyle w:val="StyleBoldUnderline"/>
          <w:rFonts w:ascii="Times New Roman Bold" w:eastAsia="ヒラギノ角ゴ Pro W3" w:hAnsi="Times New Roman Bold"/>
        </w:rPr>
        <w:t>markets were expressing a sense of caution on these firms</w:t>
      </w:r>
      <w:r>
        <w:rPr>
          <w:rFonts w:eastAsia="ヒラギノ角ゴ Pro W3"/>
        </w:rPr>
        <w:t xml:space="preserve">,” Jeffrey </w:t>
      </w:r>
      <w:proofErr w:type="spellStart"/>
      <w:r>
        <w:rPr>
          <w:rFonts w:eastAsia="ヒラギノ角ゴ Pro W3"/>
        </w:rPr>
        <w:t>Solsby</w:t>
      </w:r>
      <w:proofErr w:type="spellEnd"/>
      <w:r>
        <w:rPr>
          <w:rFonts w:eastAsia="ヒラギノ角ゴ Pro W3"/>
        </w:rPr>
        <w:t xml:space="preserve">, a senior aide to </w:t>
      </w:r>
      <w:proofErr w:type="spellStart"/>
      <w:r>
        <w:rPr>
          <w:rFonts w:eastAsia="ヒラギノ角ゴ Pro W3"/>
        </w:rPr>
        <w:t>Issa</w:t>
      </w:r>
      <w:proofErr w:type="spellEnd"/>
      <w:r>
        <w:rPr>
          <w:rFonts w:eastAsia="ヒラギノ角ゴ Pro W3"/>
        </w:rPr>
        <w:t xml:space="preserve">, told </w:t>
      </w:r>
      <w:proofErr w:type="spellStart"/>
      <w:r>
        <w:rPr>
          <w:rFonts w:eastAsia="ヒラギノ角ゴ Pro W3"/>
        </w:rPr>
        <w:t>TheDC</w:t>
      </w:r>
      <w:proofErr w:type="spellEnd"/>
      <w:r>
        <w:rPr>
          <w:rFonts w:eastAsia="ヒラギノ角ゴ Pro W3"/>
        </w:rPr>
        <w:t xml:space="preserve">. “The administration did not have this same sense of caution.” Earlier this month, About </w:t>
      </w:r>
      <w:r w:rsidRPr="008D1AF3">
        <w:rPr>
          <w:rStyle w:val="StyleBoldUnderline"/>
          <w:rFonts w:ascii="Times New Roman Bold" w:eastAsia="ヒラギノ角ゴ Pro W3" w:hAnsi="Times New Roman Bold"/>
          <w:highlight w:val="cyan"/>
        </w:rPr>
        <w:t>Solar announced that it would stop producing</w:t>
      </w:r>
      <w:r>
        <w:rPr>
          <w:rStyle w:val="StyleBoldUnderline"/>
          <w:rFonts w:ascii="Times New Roman Bold" w:eastAsia="ヒラギノ角ゴ Pro W3" w:hAnsi="Times New Roman Bold"/>
        </w:rPr>
        <w:t xml:space="preserve"> solar power panels</w:t>
      </w:r>
      <w:r>
        <w:rPr>
          <w:rFonts w:eastAsia="ヒラギノ角ゴ Pro W3"/>
        </w:rPr>
        <w:t xml:space="preserve"> and lay off 180 employees. Before the disclosure, </w:t>
      </w:r>
      <w:r>
        <w:rPr>
          <w:rStyle w:val="StyleBoldUnderline"/>
          <w:rFonts w:ascii="Times New Roman Bold" w:eastAsia="ヒラギノ角ゴ Pro W3" w:hAnsi="Times New Roman Bold"/>
        </w:rPr>
        <w:t xml:space="preserve">the </w:t>
      </w:r>
      <w:r w:rsidRPr="008D1AF3">
        <w:rPr>
          <w:rStyle w:val="StyleBoldUnderline"/>
          <w:rFonts w:ascii="Times New Roman Bold" w:eastAsia="ヒラギノ角ゴ Pro W3" w:hAnsi="Times New Roman Bold"/>
          <w:highlight w:val="cyan"/>
        </w:rPr>
        <w:t>company</w:t>
      </w:r>
      <w:r>
        <w:rPr>
          <w:rStyle w:val="StyleBoldUnderline"/>
          <w:rFonts w:ascii="Times New Roman Bold" w:eastAsia="ヒラギノ角ゴ Pro W3" w:hAnsi="Times New Roman Bold"/>
        </w:rPr>
        <w:t xml:space="preserve"> had </w:t>
      </w:r>
      <w:r w:rsidRPr="008D1AF3">
        <w:rPr>
          <w:rStyle w:val="StyleBoldUnderline"/>
          <w:rFonts w:ascii="Times New Roman Bold" w:eastAsia="ヒラギノ角ゴ Pro W3" w:hAnsi="Times New Roman Bold"/>
          <w:highlight w:val="cyan"/>
        </w:rPr>
        <w:t>already spent $70 million of its awarded federal</w:t>
      </w:r>
      <w:r>
        <w:rPr>
          <w:rFonts w:eastAsia="ヒラギノ角ゴ Pro W3"/>
        </w:rPr>
        <w:t xml:space="preserve"> funds. Federal investigators detailed other dramatic abuses at the green energy firms: Bright Source Energy, which received a $1.6 billion federal loan guarantee to build a solar power plant, has spent some $56 million on a “desert tortoise relocation program.” And Beacon Power, which received Energy Department funding, went bankrupt — but not before paying three executives more than $250,000 in “bonuses” in March 2010. </w:t>
      </w:r>
      <w:r>
        <w:rPr>
          <w:rStyle w:val="StyleBoldUnderline"/>
          <w:rFonts w:ascii="Times New Roman Bold" w:eastAsia="ヒラギノ角ゴ Pro W3" w:hAnsi="Times New Roman Bold"/>
        </w:rPr>
        <w:t>Foreign firms also received loan guarantees</w:t>
      </w:r>
      <w:r>
        <w:rPr>
          <w:rFonts w:eastAsia="ヒラギノ角ゴ Pro W3"/>
        </w:rPr>
        <w:t xml:space="preserve"> from the federal government as part of the program. One such overseas company was Spain’s </w:t>
      </w:r>
      <w:proofErr w:type="spellStart"/>
      <w:r>
        <w:rPr>
          <w:rFonts w:eastAsia="ヒラギノ角ゴ Pro W3"/>
        </w:rPr>
        <w:t>Abengoa</w:t>
      </w:r>
      <w:proofErr w:type="spellEnd"/>
      <w:r>
        <w:rPr>
          <w:rFonts w:eastAsia="ヒラギノ角ゴ Pro W3"/>
        </w:rPr>
        <w:t xml:space="preserve">, another corporation </w:t>
      </w:r>
      <w:r>
        <w:rPr>
          <w:rStyle w:val="StyleBoldUnderline"/>
          <w:rFonts w:ascii="Times New Roman Bold" w:eastAsia="ヒラギノ角ゴ Pro W3" w:hAnsi="Times New Roman Bold"/>
        </w:rPr>
        <w:t>with</w:t>
      </w:r>
      <w:r>
        <w:rPr>
          <w:rFonts w:eastAsia="ヒラギノ角ゴ Pro W3"/>
        </w:rPr>
        <w:t xml:space="preserve"> a poor credit </w:t>
      </w:r>
      <w:r>
        <w:rPr>
          <w:rStyle w:val="StyleBoldUnderline"/>
          <w:rFonts w:ascii="Times New Roman Bold" w:eastAsia="ヒラギノ角ゴ Pro W3" w:hAnsi="Times New Roman Bold"/>
        </w:rPr>
        <w:t>rating, which rounded out the energy department’s junk bond portfolio</w:t>
      </w:r>
      <w:r>
        <w:rPr>
          <w:rFonts w:eastAsia="ヒラギノ角ゴ Pro W3"/>
        </w:rPr>
        <w:t xml:space="preserve">. Federal investigators told </w:t>
      </w:r>
      <w:proofErr w:type="spellStart"/>
      <w:r>
        <w:rPr>
          <w:rFonts w:eastAsia="ヒラギノ角ゴ Pro W3"/>
        </w:rPr>
        <w:t>TheDC</w:t>
      </w:r>
      <w:proofErr w:type="spellEnd"/>
      <w:r>
        <w:rPr>
          <w:rFonts w:eastAsia="ヒラギノ角ゴ Pro W3"/>
        </w:rPr>
        <w:t xml:space="preserve"> that an audit of these loans and loan guarantees indicated that </w:t>
      </w:r>
      <w:r>
        <w:rPr>
          <w:rStyle w:val="StyleBoldUnderline"/>
          <w:rFonts w:ascii="Times New Roman Bold" w:eastAsia="ヒラギノ角ゴ Pro W3" w:hAnsi="Times New Roman Bold"/>
        </w:rPr>
        <w:t xml:space="preserve">the </w:t>
      </w:r>
      <w:r w:rsidRPr="008D1AF3">
        <w:rPr>
          <w:rStyle w:val="StyleBoldUnderline"/>
          <w:rFonts w:ascii="Times New Roman Bold" w:eastAsia="ヒラギノ角ゴ Pro W3" w:hAnsi="Times New Roman Bold"/>
          <w:highlight w:val="cyan"/>
        </w:rPr>
        <w:t>administration “ignored” clear warning signs of a “likely loss” of taxpayer dollars.</w:t>
      </w:r>
      <w:r>
        <w:rPr>
          <w:rStyle w:val="StyleBoldUnderline"/>
          <w:rFonts w:ascii="Times New Roman Bold" w:eastAsia="ヒラギノ角ゴ Pro W3" w:hAnsi="Times New Roman Bold"/>
        </w:rPr>
        <w:t xml:space="preserve"> Investigators also said the administration </w:t>
      </w:r>
      <w:r w:rsidRPr="008D1AF3">
        <w:rPr>
          <w:rStyle w:val="StyleBoldUnderline"/>
          <w:rFonts w:ascii="Times New Roman Bold" w:eastAsia="ヒラギノ角ゴ Pro W3" w:hAnsi="Times New Roman Bold"/>
          <w:highlight w:val="cyan"/>
        </w:rPr>
        <w:t>exercised “improper influence”</w:t>
      </w:r>
      <w:r>
        <w:rPr>
          <w:rStyle w:val="StyleBoldUnderline"/>
          <w:rFonts w:ascii="Times New Roman Bold" w:eastAsia="ヒラギノ角ゴ Pro W3" w:hAnsi="Times New Roman Bold"/>
        </w:rPr>
        <w:t xml:space="preserve"> in the approval of loan guarantees</w:t>
      </w:r>
      <w:r>
        <w:rPr>
          <w:rFonts w:eastAsia="ヒラギノ角ゴ Pro W3"/>
        </w:rPr>
        <w:t xml:space="preserve"> </w:t>
      </w:r>
      <w:r>
        <w:rPr>
          <w:rStyle w:val="StyleBoldUnderline"/>
          <w:rFonts w:ascii="Times New Roman Bold" w:eastAsia="ヒラギノ角ゴ Pro W3" w:hAnsi="Times New Roman Bold"/>
        </w:rPr>
        <w:t>to favored companies “through manipulation of analysis — defrauding taxpayers and misappropriating assets</w:t>
      </w:r>
      <w:r>
        <w:rPr>
          <w:rFonts w:eastAsia="ヒラギノ角ゴ Pro W3"/>
        </w:rPr>
        <w:t xml:space="preserve">.” </w:t>
      </w:r>
      <w:proofErr w:type="gramStart"/>
      <w:r>
        <w:rPr>
          <w:rFonts w:eastAsia="ヒラギノ角ゴ Pro W3"/>
        </w:rPr>
        <w:t>Even more damning allegations, which suggest that former Obama administration officials and campaign bundlers received a sizable share of those federal funds, are now surfacing.</w:t>
      </w:r>
      <w:proofErr w:type="gramEnd"/>
      <w:r>
        <w:rPr>
          <w:rFonts w:eastAsia="ヒラギノ角ゴ Pro W3"/>
        </w:rPr>
        <w:t xml:space="preserve"> Christine </w:t>
      </w:r>
      <w:proofErr w:type="spellStart"/>
      <w:r>
        <w:rPr>
          <w:rFonts w:eastAsia="ヒラギノ角ゴ Pro W3"/>
        </w:rPr>
        <w:t>Lakatos</w:t>
      </w:r>
      <w:proofErr w:type="spellEnd"/>
      <w:r>
        <w:rPr>
          <w:rFonts w:eastAsia="ヒラギノ角ゴ Pro W3"/>
        </w:rPr>
        <w:t xml:space="preserve">, a researcher and conservative writer who </w:t>
      </w:r>
      <w:proofErr w:type="gramStart"/>
      <w:r>
        <w:rPr>
          <w:rFonts w:eastAsia="ヒラギノ角ゴ Pro W3"/>
        </w:rPr>
        <w:t>has</w:t>
      </w:r>
      <w:proofErr w:type="gramEnd"/>
      <w:r>
        <w:rPr>
          <w:rFonts w:eastAsia="ヒラギノ角ゴ Pro W3"/>
        </w:rPr>
        <w:t xml:space="preserve"> followed the emerging scandals for several years at the blog Green Corruption, told </w:t>
      </w:r>
      <w:proofErr w:type="spellStart"/>
      <w:r>
        <w:rPr>
          <w:rFonts w:eastAsia="ヒラギノ角ゴ Pro W3"/>
        </w:rPr>
        <w:t>TheDC</w:t>
      </w:r>
      <w:proofErr w:type="spellEnd"/>
      <w:r>
        <w:rPr>
          <w:rFonts w:eastAsia="ヒラギノ角ゴ Pro W3"/>
        </w:rPr>
        <w:t xml:space="preserve"> the </w:t>
      </w:r>
      <w:r>
        <w:rPr>
          <w:rStyle w:val="StyleBoldUnderline"/>
          <w:rFonts w:ascii="Times New Roman Bold" w:eastAsia="ヒラギノ角ゴ Pro W3" w:hAnsi="Times New Roman Bold"/>
        </w:rPr>
        <w:t>administration is engaging in “</w:t>
      </w:r>
      <w:r w:rsidRPr="008D1AF3">
        <w:rPr>
          <w:rStyle w:val="StyleBoldUnderline"/>
          <w:rFonts w:ascii="Times New Roman Bold" w:eastAsia="ヒラギノ角ゴ Pro W3" w:hAnsi="Times New Roman Bold"/>
          <w:highlight w:val="cyan"/>
        </w:rPr>
        <w:t>crony capitalism with ‘green’ dollars</w:t>
      </w:r>
      <w:r>
        <w:rPr>
          <w:rFonts w:eastAsia="ヒラギノ角ゴ Pro W3"/>
        </w:rPr>
        <w:t xml:space="preserve">.” </w:t>
      </w:r>
      <w:proofErr w:type="spellStart"/>
      <w:r>
        <w:rPr>
          <w:rFonts w:eastAsia="ヒラギノ角ゴ Pro W3"/>
        </w:rPr>
        <w:t>Lakatos</w:t>
      </w:r>
      <w:proofErr w:type="spellEnd"/>
      <w:r>
        <w:rPr>
          <w:rFonts w:eastAsia="ヒラギノ角ゴ Pro W3"/>
        </w:rPr>
        <w:t xml:space="preserve"> claimed the scandal goes deeper than Rep. </w:t>
      </w:r>
      <w:proofErr w:type="spellStart"/>
      <w:r>
        <w:rPr>
          <w:rFonts w:eastAsia="ヒラギノ角ゴ Pro W3"/>
        </w:rPr>
        <w:t>Issa</w:t>
      </w:r>
      <w:proofErr w:type="spellEnd"/>
      <w:r>
        <w:rPr>
          <w:rFonts w:eastAsia="ヒラギノ角ゴ Pro W3"/>
        </w:rPr>
        <w:t xml:space="preserve"> and his investigators have detected. She said companies linked to contribution “bundlers” from President Obama’s 2008 campaign received about 80 percent of the “green energy” loans made by the Energy Department during the last three years.</w:t>
      </w:r>
    </w:p>
    <w:p w14:paraId="42741C80" w14:textId="77777777" w:rsidR="0042729D" w:rsidRPr="00817961" w:rsidRDefault="0042729D" w:rsidP="0042729D">
      <w:pPr>
        <w:pStyle w:val="Heading4"/>
      </w:pPr>
      <w:r>
        <w:t>*</w:t>
      </w:r>
      <w:r w:rsidRPr="00817961">
        <w:t>Only a link-- allows Republicans to blame economic problems on large solar investments</w:t>
      </w:r>
    </w:p>
    <w:p w14:paraId="7B764233" w14:textId="77777777" w:rsidR="0042729D" w:rsidRDefault="0042729D" w:rsidP="0042729D">
      <w:pPr>
        <w:rPr>
          <w:rFonts w:eastAsia="ヒラギノ角ゴ Pro W3"/>
        </w:rPr>
      </w:pPr>
      <w:r>
        <w:rPr>
          <w:rStyle w:val="StyleStyleBold12pt"/>
          <w:rFonts w:ascii="Times New Roman Bold" w:eastAsia="ヒラギノ角ゴ Pro W3" w:hAnsi="Times New Roman Bold"/>
        </w:rPr>
        <w:t xml:space="preserve">Wyler 7/18, </w:t>
      </w:r>
      <w:r>
        <w:rPr>
          <w:rFonts w:eastAsia="ヒラギノ角ゴ Pro W3"/>
        </w:rPr>
        <w:t>Grace Wyler, reporter at Business Insider, “Another Obama-Funded Solar Plant Goes Under, And Republicans Are Already Pouncing”, July 18</w:t>
      </w:r>
      <w:r>
        <w:rPr>
          <w:rStyle w:val="StyleStyleBold12pt"/>
          <w:rFonts w:ascii="Times New Roman Bold" w:eastAsia="ヒラギノ角ゴ Pro W3" w:hAnsi="Times New Roman Bold"/>
          <w:vertAlign w:val="superscript"/>
        </w:rPr>
        <w:t>th</w:t>
      </w:r>
      <w:r>
        <w:rPr>
          <w:rFonts w:eastAsia="ヒラギノ角ゴ Pro W3"/>
        </w:rPr>
        <w:t xml:space="preserve">, 2012, </w:t>
      </w:r>
      <w:hyperlink r:id="rId13" w:history="1">
        <w:r>
          <w:rPr>
            <w:rFonts w:eastAsia="ヒラギノ角ゴ Pro W3"/>
            <w:color w:val="001483"/>
            <w:u w:val="single"/>
          </w:rPr>
          <w:t>http://www.businessinsider.com/obama-clean-energy-funds-amonix-solar-plant-closes-republicans-attack-2012-7</w:t>
        </w:r>
      </w:hyperlink>
    </w:p>
    <w:p w14:paraId="02D6875B" w14:textId="77777777" w:rsidR="0042729D" w:rsidRDefault="0042729D" w:rsidP="0042729D">
      <w:r>
        <w:rPr>
          <w:rFonts w:eastAsia="ヒラギノ角ゴ Pro W3"/>
        </w:rPr>
        <w:t xml:space="preserve">The Las Vegas Review Journal reports today that </w:t>
      </w:r>
      <w:proofErr w:type="spellStart"/>
      <w:r>
        <w:rPr>
          <w:rStyle w:val="StyleBoldUnderline"/>
          <w:rFonts w:ascii="Times New Roman Bold" w:eastAsia="ヒラギノ角ゴ Pro W3" w:hAnsi="Times New Roman Bold"/>
        </w:rPr>
        <w:t>Amonix</w:t>
      </w:r>
      <w:proofErr w:type="spellEnd"/>
      <w:r>
        <w:rPr>
          <w:rStyle w:val="StyleBoldUnderline"/>
          <w:rFonts w:ascii="Times New Roman Bold" w:eastAsia="ヒラギノ角ゴ Pro W3" w:hAnsi="Times New Roman Bold"/>
        </w:rPr>
        <w:t>,</w:t>
      </w:r>
      <w:r>
        <w:rPr>
          <w:rFonts w:eastAsia="ヒラギノ角ゴ Pro W3"/>
        </w:rPr>
        <w:t xml:space="preserve"> </w:t>
      </w:r>
      <w:r>
        <w:rPr>
          <w:rStyle w:val="StyleBoldUnderline"/>
          <w:rFonts w:ascii="Times New Roman Bold" w:eastAsia="ヒラギノ角ゴ Pro W3" w:hAnsi="Times New Roman Bold"/>
        </w:rPr>
        <w:t xml:space="preserve">a </w:t>
      </w:r>
      <w:r w:rsidRPr="00454069">
        <w:rPr>
          <w:rStyle w:val="StyleBoldUnderline"/>
          <w:rFonts w:ascii="Times New Roman Bold" w:eastAsia="ヒラギノ角ゴ Pro W3" w:hAnsi="Times New Roman Bold"/>
          <w:highlight w:val="cyan"/>
        </w:rPr>
        <w:t>California-based solar panel company</w:t>
      </w:r>
      <w:r>
        <w:rPr>
          <w:rStyle w:val="StyleBoldUnderline"/>
          <w:rFonts w:ascii="Times New Roman Bold" w:eastAsia="ヒラギノ角ゴ Pro W3" w:hAnsi="Times New Roman Bold"/>
        </w:rPr>
        <w:t xml:space="preserve"> that has </w:t>
      </w:r>
      <w:r w:rsidRPr="00454069">
        <w:rPr>
          <w:rStyle w:val="StyleBoldUnderline"/>
          <w:rFonts w:ascii="Times New Roman Bold" w:eastAsia="ヒラギノ角ゴ Pro W3" w:hAnsi="Times New Roman Bold"/>
          <w:highlight w:val="cyan"/>
        </w:rPr>
        <w:t>received more than $20 million in federal</w:t>
      </w:r>
      <w:r>
        <w:rPr>
          <w:rStyle w:val="StyleBoldUnderline"/>
          <w:rFonts w:ascii="Times New Roman Bold" w:eastAsia="ヒラギノ角ゴ Pro W3" w:hAnsi="Times New Roman Bold"/>
        </w:rPr>
        <w:t xml:space="preserve"> tax </w:t>
      </w:r>
      <w:r w:rsidRPr="00454069">
        <w:rPr>
          <w:rStyle w:val="StyleBoldUnderline"/>
          <w:rFonts w:ascii="Times New Roman Bold" w:eastAsia="ヒラギノ角ゴ Pro W3" w:hAnsi="Times New Roman Bold"/>
          <w:highlight w:val="cyan"/>
        </w:rPr>
        <w:t>credits</w:t>
      </w:r>
      <w:r>
        <w:rPr>
          <w:rFonts w:eastAsia="ヒラギノ角ゴ Pro W3"/>
        </w:rPr>
        <w:t xml:space="preserve"> and grants, </w:t>
      </w:r>
      <w:r>
        <w:rPr>
          <w:rStyle w:val="StyleBoldUnderline"/>
          <w:rFonts w:ascii="Times New Roman Bold" w:eastAsia="ヒラギノ角ゴ Pro W3" w:hAnsi="Times New Roman Bold"/>
        </w:rPr>
        <w:t>has shut down</w:t>
      </w:r>
      <w:r>
        <w:rPr>
          <w:rFonts w:eastAsia="ヒラギノ角ゴ Pro W3"/>
        </w:rPr>
        <w:t xml:space="preserve"> its manufacturing plant in Northern Las Vegas, just </w:t>
      </w:r>
      <w:r>
        <w:rPr>
          <w:rStyle w:val="StyleBoldUnderline"/>
          <w:rFonts w:ascii="Times New Roman Bold" w:eastAsia="ヒラギノ角ゴ Pro W3" w:hAnsi="Times New Roman Bold"/>
        </w:rPr>
        <w:t>14 months after it opened</w:t>
      </w:r>
      <w:r>
        <w:rPr>
          <w:rFonts w:eastAsia="ヒラギノ角ゴ Pro W3"/>
        </w:rPr>
        <w:t xml:space="preserve">. </w:t>
      </w:r>
      <w:r>
        <w:rPr>
          <w:rStyle w:val="StyleBoldUnderline"/>
          <w:rFonts w:ascii="Times New Roman Bold" w:eastAsia="ヒラギノ角ゴ Pro W3" w:hAnsi="Times New Roman Bold"/>
        </w:rPr>
        <w:t>The company,</w:t>
      </w:r>
      <w:r>
        <w:rPr>
          <w:rFonts w:eastAsia="ヒラギノ角ゴ Pro W3"/>
        </w:rPr>
        <w:t xml:space="preserve"> which makes concentrating solar photovoltaic technology, </w:t>
      </w:r>
      <w:r>
        <w:rPr>
          <w:rStyle w:val="StyleBoldUnderline"/>
          <w:rFonts w:ascii="Times New Roman Bold" w:eastAsia="ヒラギノ角ゴ Pro W3" w:hAnsi="Times New Roman Bold"/>
        </w:rPr>
        <w:t xml:space="preserve">is the </w:t>
      </w:r>
      <w:r w:rsidRPr="00454069">
        <w:rPr>
          <w:rStyle w:val="StyleBoldUnderline"/>
          <w:rFonts w:ascii="Times New Roman Bold" w:eastAsia="ヒラギノ角ゴ Pro W3" w:hAnsi="Times New Roman Bold"/>
          <w:highlight w:val="cyan"/>
        </w:rPr>
        <w:t>latest clean energy casualty of</w:t>
      </w:r>
      <w:r>
        <w:rPr>
          <w:rStyle w:val="StyleBoldUnderline"/>
          <w:rFonts w:ascii="Times New Roman Bold" w:eastAsia="ヒラギノ角ゴ Pro W3" w:hAnsi="Times New Roman Bold"/>
        </w:rPr>
        <w:t xml:space="preserve"> the </w:t>
      </w:r>
      <w:r w:rsidRPr="00454069">
        <w:rPr>
          <w:rStyle w:val="StyleBoldUnderline"/>
          <w:rFonts w:ascii="Times New Roman Bold" w:eastAsia="ヒラギノ角ゴ Pro W3" w:hAnsi="Times New Roman Bold"/>
          <w:highlight w:val="cyan"/>
        </w:rPr>
        <w:t>Obama</w:t>
      </w:r>
      <w:r>
        <w:rPr>
          <w:rStyle w:val="StyleBoldUnderline"/>
          <w:rFonts w:ascii="Times New Roman Bold" w:eastAsia="ヒラギノ角ゴ Pro W3" w:hAnsi="Times New Roman Bold"/>
        </w:rPr>
        <w:t xml:space="preserve"> </w:t>
      </w:r>
      <w:proofErr w:type="spellStart"/>
      <w:r>
        <w:rPr>
          <w:rStyle w:val="StyleBoldUnderline"/>
          <w:rFonts w:ascii="Times New Roman Bold" w:eastAsia="ヒラギノ角ゴ Pro W3" w:hAnsi="Times New Roman Bold"/>
        </w:rPr>
        <w:t>adminstration's</w:t>
      </w:r>
      <w:proofErr w:type="spellEnd"/>
      <w:r>
        <w:rPr>
          <w:rStyle w:val="StyleBoldUnderline"/>
          <w:rFonts w:ascii="Times New Roman Bold" w:eastAsia="ヒラギノ角ゴ Pro W3" w:hAnsi="Times New Roman Bold"/>
        </w:rPr>
        <w:t xml:space="preserve"> clean energy initiatives</w:t>
      </w:r>
      <w:r>
        <w:rPr>
          <w:rFonts w:eastAsia="ヒラギノ角ゴ Pro W3"/>
        </w:rPr>
        <w:t xml:space="preserve">, </w:t>
      </w:r>
      <w:r>
        <w:rPr>
          <w:rStyle w:val="StyleBoldUnderline"/>
          <w:rFonts w:ascii="Times New Roman Bold" w:eastAsia="ヒラギノ角ゴ Pro W3" w:hAnsi="Times New Roman Bold"/>
        </w:rPr>
        <w:t xml:space="preserve">which have become </w:t>
      </w:r>
      <w:r w:rsidRPr="00454069">
        <w:rPr>
          <w:rStyle w:val="StyleBoldUnderline"/>
          <w:rFonts w:ascii="Times New Roman Bold" w:eastAsia="ヒラギノ角ゴ Pro W3" w:hAnsi="Times New Roman Bold"/>
          <w:highlight w:val="cyan"/>
        </w:rPr>
        <w:t>a main target of Republicans</w:t>
      </w:r>
      <w:r>
        <w:rPr>
          <w:rFonts w:eastAsia="ヒラギノ角ゴ Pro W3"/>
        </w:rPr>
        <w:t xml:space="preserve"> since last year's </w:t>
      </w:r>
      <w:proofErr w:type="spellStart"/>
      <w:r>
        <w:rPr>
          <w:rFonts w:eastAsia="ヒラギノ角ゴ Pro W3"/>
        </w:rPr>
        <w:t>Solyndra</w:t>
      </w:r>
      <w:proofErr w:type="spellEnd"/>
      <w:r>
        <w:rPr>
          <w:rFonts w:eastAsia="ヒラギノ角ゴ Pro W3"/>
        </w:rPr>
        <w:t xml:space="preserve"> bankruptcy scandal. According to the LVRJ, the Las Vegas manufacturing plant — </w:t>
      </w:r>
      <w:proofErr w:type="spellStart"/>
      <w:r>
        <w:rPr>
          <w:rFonts w:eastAsia="ヒラギノ角ゴ Pro W3"/>
        </w:rPr>
        <w:t>Amonix's</w:t>
      </w:r>
      <w:proofErr w:type="spellEnd"/>
      <w:r>
        <w:rPr>
          <w:rFonts w:eastAsia="ヒラギノ角ゴ Pro W3"/>
        </w:rPr>
        <w:t xml:space="preserve"> largest manufacturing facility, has been idle since May, and the company started selling off the factory </w:t>
      </w:r>
      <w:r>
        <w:rPr>
          <w:rStyle w:val="StyleBoldUnderline"/>
          <w:rFonts w:ascii="Times New Roman Bold" w:eastAsia="ヒラギノ角ゴ Pro W3" w:hAnsi="Times New Roman Bold"/>
        </w:rPr>
        <w:t xml:space="preserve">equipment this week. The company did not respond to Business Insider's </w:t>
      </w:r>
      <w:proofErr w:type="gramStart"/>
      <w:r>
        <w:rPr>
          <w:rStyle w:val="StyleBoldUnderline"/>
          <w:rFonts w:ascii="Times New Roman Bold" w:eastAsia="ヒラギノ角ゴ Pro W3" w:hAnsi="Times New Roman Bold"/>
        </w:rPr>
        <w:t>calls</w:t>
      </w:r>
      <w:proofErr w:type="gramEnd"/>
      <w:r>
        <w:rPr>
          <w:rStyle w:val="StyleBoldUnderline"/>
          <w:rFonts w:ascii="Times New Roman Bold" w:eastAsia="ヒラギノ角ゴ Pro W3" w:hAnsi="Times New Roman Bold"/>
        </w:rPr>
        <w:t xml:space="preserve"> for comment today.</w:t>
      </w:r>
      <w:r>
        <w:rPr>
          <w:rFonts w:eastAsia="ヒラギノ角ゴ Pro W3"/>
        </w:rPr>
        <w:t xml:space="preserve"> </w:t>
      </w:r>
      <w:r>
        <w:rPr>
          <w:rStyle w:val="StyleBoldUnderline"/>
          <w:rFonts w:ascii="Times New Roman Bold" w:eastAsia="ヒラギノ角ゴ Pro W3" w:hAnsi="Times New Roman Bold"/>
        </w:rPr>
        <w:t>The plant</w:t>
      </w:r>
      <w:r>
        <w:rPr>
          <w:rFonts w:eastAsia="ヒラギノ角ゴ Pro W3"/>
        </w:rPr>
        <w:t xml:space="preserve">, which opened in May 2011, </w:t>
      </w:r>
      <w:r>
        <w:rPr>
          <w:rStyle w:val="StyleBoldUnderline"/>
          <w:rFonts w:ascii="Times New Roman Bold" w:eastAsia="ヒラギノ角ゴ Pro W3" w:hAnsi="Times New Roman Bold"/>
        </w:rPr>
        <w:t>was financed</w:t>
      </w:r>
      <w:r>
        <w:rPr>
          <w:rFonts w:eastAsia="ヒラギノ角ゴ Pro W3"/>
        </w:rPr>
        <w:t xml:space="preserve"> in part </w:t>
      </w:r>
      <w:r>
        <w:rPr>
          <w:rStyle w:val="StyleBoldUnderline"/>
          <w:rFonts w:ascii="Times New Roman Bold" w:eastAsia="ヒラギノ角ゴ Pro W3" w:hAnsi="Times New Roman Bold"/>
        </w:rPr>
        <w:t>by $9.5 million in tax cr</w:t>
      </w:r>
      <w:r>
        <w:rPr>
          <w:rFonts w:eastAsia="ヒラギノ角ゴ Pro W3"/>
        </w:rPr>
        <w:t xml:space="preserve">edits from the American Recovery and Reinvestment Act, according to the company's website. The company also received $15.6 million in grant funding from the Department of Energy's Solar America Initiative. At the time of its opening, </w:t>
      </w:r>
      <w:proofErr w:type="spellStart"/>
      <w:r>
        <w:rPr>
          <w:rFonts w:eastAsia="ヒラギノ角ゴ Pro W3"/>
        </w:rPr>
        <w:t>Amonix's</w:t>
      </w:r>
      <w:proofErr w:type="spellEnd"/>
      <w:r>
        <w:rPr>
          <w:rFonts w:eastAsia="ヒラギノ角ゴ Pro W3"/>
        </w:rPr>
        <w:t xml:space="preserve"> Las Vegas factory was widely praised by Nevada politicians from both sides of the aisle, including Republican Governor Brian Sandoval and Democratic Congresswoman Shelley Berkeley, who is now in a tight race for Nevada's open Senate seat. President Obama also praised the company during a 2010 speech at the University of Nevada, Las Vegas. </w:t>
      </w:r>
      <w:r>
        <w:rPr>
          <w:rStyle w:val="StyleBoldUnderline"/>
          <w:rFonts w:ascii="Times New Roman Bold" w:eastAsia="ヒラギノ角ゴ Pro W3" w:hAnsi="Times New Roman Bold"/>
        </w:rPr>
        <w:t xml:space="preserve">The </w:t>
      </w:r>
      <w:r w:rsidRPr="00454069">
        <w:rPr>
          <w:rStyle w:val="StyleBoldUnderline"/>
          <w:rFonts w:ascii="Times New Roman Bold" w:eastAsia="ヒラギノ角ゴ Pro W3" w:hAnsi="Times New Roman Bold"/>
          <w:highlight w:val="cyan"/>
        </w:rPr>
        <w:t>news comes at an opportune moment for Republicans</w:t>
      </w:r>
      <w:r>
        <w:rPr>
          <w:rStyle w:val="StyleBoldUnderline"/>
          <w:rFonts w:ascii="Times New Roman Bold" w:eastAsia="ヒラギノ角ゴ Pro W3" w:hAnsi="Times New Roman Bold"/>
        </w:rPr>
        <w:t>,</w:t>
      </w:r>
      <w:r>
        <w:rPr>
          <w:rFonts w:eastAsia="ヒラギノ角ゴ Pro W3"/>
        </w:rPr>
        <w:t xml:space="preserve"> as the party's presidential nominee Mitt Romney attempts to move the conversation away from his record at Bain Capital and his refusal to disclose more tax returns. </w:t>
      </w:r>
      <w:r>
        <w:rPr>
          <w:rStyle w:val="StyleBoldUnderline"/>
          <w:rFonts w:ascii="Times New Roman Bold" w:eastAsia="ヒラギノ角ゴ Pro W3" w:hAnsi="Times New Roman Bold"/>
        </w:rPr>
        <w:t xml:space="preserve">The </w:t>
      </w:r>
      <w:r w:rsidRPr="00454069">
        <w:rPr>
          <w:rStyle w:val="StyleBoldUnderline"/>
          <w:rFonts w:ascii="Times New Roman Bold" w:eastAsia="ヒラギノ角ゴ Pro W3" w:hAnsi="Times New Roman Bold"/>
          <w:highlight w:val="cyan"/>
        </w:rPr>
        <w:t>R</w:t>
      </w:r>
      <w:r w:rsidRPr="00454069">
        <w:rPr>
          <w:rStyle w:val="StyleBoldUnderline"/>
          <w:rFonts w:ascii="Times New Roman Bold" w:eastAsia="ヒラギノ角ゴ Pro W3" w:hAnsi="Times New Roman Bold"/>
        </w:rPr>
        <w:t>e</w:t>
      </w:r>
      <w:r>
        <w:rPr>
          <w:rStyle w:val="StyleBoldUnderline"/>
          <w:rFonts w:ascii="Times New Roman Bold" w:eastAsia="ヒラギノ角ゴ Pro W3" w:hAnsi="Times New Roman Bold"/>
        </w:rPr>
        <w:t xml:space="preserve">publican </w:t>
      </w:r>
      <w:r w:rsidRPr="00454069">
        <w:rPr>
          <w:rStyle w:val="StyleBoldUnderline"/>
          <w:rFonts w:ascii="Times New Roman Bold" w:eastAsia="ヒラギノ角ゴ Pro W3" w:hAnsi="Times New Roman Bold"/>
          <w:highlight w:val="cyan"/>
        </w:rPr>
        <w:t>N</w:t>
      </w:r>
      <w:r>
        <w:rPr>
          <w:rStyle w:val="StyleBoldUnderline"/>
          <w:rFonts w:ascii="Times New Roman Bold" w:eastAsia="ヒラギノ角ゴ Pro W3" w:hAnsi="Times New Roman Bold"/>
        </w:rPr>
        <w:t xml:space="preserve">ational </w:t>
      </w:r>
      <w:r w:rsidRPr="00454069">
        <w:rPr>
          <w:rStyle w:val="StyleBoldUnderline"/>
          <w:rFonts w:ascii="Times New Roman Bold" w:eastAsia="ヒラギノ角ゴ Pro W3" w:hAnsi="Times New Roman Bold"/>
          <w:highlight w:val="cyan"/>
        </w:rPr>
        <w:t>C</w:t>
      </w:r>
      <w:r>
        <w:rPr>
          <w:rStyle w:val="StyleBoldUnderline"/>
          <w:rFonts w:ascii="Times New Roman Bold" w:eastAsia="ヒラギノ角ゴ Pro W3" w:hAnsi="Times New Roman Bold"/>
        </w:rPr>
        <w:t xml:space="preserve">ommittee has </w:t>
      </w:r>
      <w:r w:rsidRPr="00454069">
        <w:rPr>
          <w:rStyle w:val="StyleBoldUnderline"/>
          <w:rFonts w:ascii="Times New Roman Bold" w:eastAsia="ヒラギノ角ゴ Pro W3" w:hAnsi="Times New Roman Bold"/>
          <w:highlight w:val="cyan"/>
        </w:rPr>
        <w:t>already sent out</w:t>
      </w:r>
      <w:r>
        <w:rPr>
          <w:rStyle w:val="StyleBoldUnderline"/>
          <w:rFonts w:ascii="Times New Roman Bold" w:eastAsia="ヒラギノ角ゴ Pro W3" w:hAnsi="Times New Roman Bold"/>
        </w:rPr>
        <w:t xml:space="preserve"> an </w:t>
      </w:r>
      <w:r w:rsidRPr="00454069">
        <w:rPr>
          <w:rStyle w:val="StyleBoldUnderline"/>
          <w:rFonts w:ascii="Times New Roman Bold" w:eastAsia="ヒラギノ角ゴ Pro W3" w:hAnsi="Times New Roman Bold"/>
          <w:highlight w:val="cyan"/>
        </w:rPr>
        <w:t>email blasting</w:t>
      </w:r>
      <w:r>
        <w:rPr>
          <w:rStyle w:val="StyleBoldUnderline"/>
          <w:rFonts w:ascii="Times New Roman Bold" w:eastAsia="ヒラギノ角ゴ Pro W3" w:hAnsi="Times New Roman Bold"/>
        </w:rPr>
        <w:t xml:space="preserve"> the </w:t>
      </w:r>
      <w:r w:rsidRPr="00454069">
        <w:rPr>
          <w:rStyle w:val="StyleBoldUnderline"/>
          <w:rFonts w:ascii="Times New Roman Bold" w:eastAsia="ヒラギノ角ゴ Pro W3" w:hAnsi="Times New Roman Bold"/>
          <w:highlight w:val="cyan"/>
        </w:rPr>
        <w:t>Obama</w:t>
      </w:r>
      <w:r>
        <w:rPr>
          <w:rStyle w:val="StyleBoldUnderline"/>
          <w:rFonts w:ascii="Times New Roman Bold" w:eastAsia="ヒラギノ角ゴ Pro W3" w:hAnsi="Times New Roman Bold"/>
        </w:rPr>
        <w:t xml:space="preserve"> administration's </w:t>
      </w:r>
      <w:r w:rsidRPr="00454069">
        <w:rPr>
          <w:rStyle w:val="StyleBoldUnderline"/>
          <w:rFonts w:ascii="Times New Roman Bold" w:eastAsia="ヒラギノ角ゴ Pro W3" w:hAnsi="Times New Roman Bold"/>
          <w:highlight w:val="cyan"/>
        </w:rPr>
        <w:t>clean energy program</w:t>
      </w:r>
      <w:r>
        <w:rPr>
          <w:rStyle w:val="StyleBoldUnderline"/>
          <w:rFonts w:ascii="Times New Roman Bold" w:eastAsia="ヒラギノ角ゴ Pro W3" w:hAnsi="Times New Roman Bold"/>
        </w:rPr>
        <w:t xml:space="preserve"> </w:t>
      </w:r>
      <w:r>
        <w:rPr>
          <w:rFonts w:eastAsia="ヒラギノ角ゴ Pro W3"/>
        </w:rPr>
        <w:t xml:space="preserve">and accusing the White House of providing funds to the failed </w:t>
      </w:r>
      <w:proofErr w:type="spellStart"/>
      <w:r>
        <w:rPr>
          <w:rFonts w:eastAsia="ヒラギノ角ゴ Pro W3"/>
        </w:rPr>
        <w:t>Amonix</w:t>
      </w:r>
      <w:proofErr w:type="spellEnd"/>
      <w:r>
        <w:rPr>
          <w:rFonts w:eastAsia="ヒラギノ角ゴ Pro W3"/>
        </w:rPr>
        <w:t xml:space="preserve"> project as a favor to Obama donor Steve </w:t>
      </w:r>
      <w:proofErr w:type="spellStart"/>
      <w:r>
        <w:rPr>
          <w:rFonts w:eastAsia="ヒラギノ角ゴ Pro W3"/>
        </w:rPr>
        <w:t>Westly</w:t>
      </w:r>
      <w:proofErr w:type="spellEnd"/>
      <w:r>
        <w:rPr>
          <w:rFonts w:eastAsia="ヒラギノ角ゴ Pro W3"/>
        </w:rPr>
        <w:t xml:space="preserve">, whose company, The </w:t>
      </w:r>
      <w:proofErr w:type="spellStart"/>
      <w:r>
        <w:rPr>
          <w:rFonts w:eastAsia="ヒラギノ角ゴ Pro W3"/>
        </w:rPr>
        <w:t>Westly</w:t>
      </w:r>
      <w:proofErr w:type="spellEnd"/>
      <w:r>
        <w:rPr>
          <w:rFonts w:eastAsia="ヒラギノ角ゴ Pro W3"/>
        </w:rPr>
        <w:t xml:space="preserve"> Group, has also invested in </w:t>
      </w:r>
      <w:proofErr w:type="spellStart"/>
      <w:r>
        <w:rPr>
          <w:rFonts w:eastAsia="ヒラギノ角ゴ Pro W3"/>
        </w:rPr>
        <w:t>Amonix</w:t>
      </w:r>
      <w:proofErr w:type="spellEnd"/>
      <w:r>
        <w:rPr>
          <w:rFonts w:eastAsia="ヒラギノ角ゴ Pro W3"/>
        </w:rPr>
        <w:t xml:space="preserve">. </w:t>
      </w:r>
    </w:p>
    <w:p w14:paraId="7B136607" w14:textId="77777777" w:rsidR="0042729D" w:rsidRDefault="0042729D" w:rsidP="0042729D">
      <w:pPr>
        <w:pStyle w:val="Heading3"/>
      </w:pPr>
      <w:r>
        <w:t>Velcro</w:t>
      </w:r>
    </w:p>
    <w:p w14:paraId="323E0EAF" w14:textId="77777777" w:rsidR="0042729D" w:rsidRPr="00127F0C" w:rsidRDefault="0042729D" w:rsidP="0042729D">
      <w:pPr>
        <w:pStyle w:val="Heading4"/>
      </w:pPr>
      <w:r>
        <w:t>Obama gets the blame – he is Velcro</w:t>
      </w:r>
    </w:p>
    <w:p w14:paraId="11C62EF6" w14:textId="77777777" w:rsidR="0042729D" w:rsidRPr="00617EF2" w:rsidRDefault="0042729D" w:rsidP="0042729D">
      <w:pPr>
        <w:rPr>
          <w:rFonts w:eastAsia="Times New Roman"/>
          <w:b/>
          <w:sz w:val="20"/>
        </w:rPr>
      </w:pPr>
      <w:r w:rsidRPr="00617EF2">
        <w:rPr>
          <w:rStyle w:val="AuthorDateChar"/>
        </w:rPr>
        <w:t>Nicholas and Hook 10</w:t>
      </w:r>
      <w:r>
        <w:rPr>
          <w:rFonts w:eastAsia="Times New Roman"/>
          <w:sz w:val="20"/>
        </w:rPr>
        <w:t xml:space="preserve"> </w:t>
      </w:r>
      <w:r w:rsidRPr="00617EF2">
        <w:rPr>
          <w:rFonts w:eastAsia="Times New Roman"/>
          <w:b/>
          <w:sz w:val="20"/>
        </w:rPr>
        <w:t xml:space="preserve">Peter Nicholas and Janet Hook, “Obama the Velcro President,” LOS ANGELES TIMES, 7—30—10, </w:t>
      </w:r>
      <w:hyperlink r:id="rId14" w:history="1">
        <w:r w:rsidRPr="00617EF2">
          <w:rPr>
            <w:rFonts w:eastAsia="Times New Roman"/>
            <w:b/>
            <w:sz w:val="20"/>
          </w:rPr>
          <w:t>http://articles.latimes.com/2010/jul/30/nation/la-na-velcro-presidency-20100730/3</w:t>
        </w:r>
      </w:hyperlink>
      <w:r w:rsidRPr="00617EF2">
        <w:rPr>
          <w:rFonts w:eastAsia="Times New Roman"/>
          <w:b/>
          <w:sz w:val="20"/>
        </w:rPr>
        <w:t>, accessed 8-22-11.</w:t>
      </w:r>
    </w:p>
    <w:p w14:paraId="7B044F9B" w14:textId="77777777" w:rsidR="0042729D" w:rsidRDefault="0042729D" w:rsidP="0042729D">
      <w:r w:rsidRPr="00127F0C">
        <w:rPr>
          <w:rFonts w:eastAsia="Times New Roman"/>
        </w:rPr>
        <w:t xml:space="preserve">If Ronald Reagan was the classic Teflon president, Barack </w:t>
      </w:r>
      <w:r w:rsidRPr="00B43E87">
        <w:rPr>
          <w:rStyle w:val="AuthorDateChar"/>
          <w:highlight w:val="yellow"/>
        </w:rPr>
        <w:t>Obama is made of Velcro</w:t>
      </w:r>
      <w:r w:rsidRPr="00127F0C">
        <w:rPr>
          <w:rFonts w:eastAsia="Times New Roman"/>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127F0C">
        <w:rPr>
          <w:rFonts w:eastAsia="SimSun"/>
        </w:rPr>
        <w:t>But</w:t>
      </w:r>
      <w:r w:rsidRPr="00127F0C">
        <w:rPr>
          <w:rFonts w:eastAsia="SimSun"/>
          <w:sz w:val="20"/>
          <w:u w:val="single"/>
        </w:rPr>
        <w:t xml:space="preserve"> </w:t>
      </w:r>
      <w:r w:rsidRPr="00B43E87">
        <w:rPr>
          <w:rStyle w:val="AuthorDateChar"/>
          <w:highlight w:val="yellow"/>
        </w:rPr>
        <w:t>Obama remains the colossus of his administration — to a point where trouble anywhere</w:t>
      </w:r>
      <w:r w:rsidRPr="00193968">
        <w:rPr>
          <w:rStyle w:val="AuthorDateChar"/>
        </w:rPr>
        <w:t xml:space="preserve"> in the world </w:t>
      </w:r>
      <w:r w:rsidRPr="00B43E87">
        <w:rPr>
          <w:rStyle w:val="AuthorDateChar"/>
          <w:highlight w:val="yellow"/>
        </w:rPr>
        <w:t>is</w:t>
      </w:r>
      <w:r w:rsidRPr="00193968">
        <w:rPr>
          <w:rStyle w:val="AuthorDateChar"/>
        </w:rPr>
        <w:t xml:space="preserve"> often </w:t>
      </w:r>
      <w:r w:rsidRPr="00B43E87">
        <w:rPr>
          <w:rStyle w:val="AuthorDateChar"/>
          <w:highlight w:val="yellow"/>
        </w:rPr>
        <w:t>his</w:t>
      </w:r>
      <w:r w:rsidRPr="00193968">
        <w:rPr>
          <w:rStyle w:val="AuthorDateChar"/>
        </w:rPr>
        <w:t xml:space="preserve"> to solve.</w:t>
      </w:r>
      <w:r w:rsidRPr="00127F0C">
        <w:rPr>
          <w:rFonts w:eastAsia="Times New Roman"/>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w:t>
      </w:r>
      <w:proofErr w:type="gramStart"/>
      <w:r w:rsidRPr="00127F0C">
        <w:rPr>
          <w:rFonts w:eastAsia="Times New Roman"/>
        </w:rPr>
        <w:t>said</w:t>
      </w:r>
      <w:proofErr w:type="gramEnd"/>
      <w:r w:rsidRPr="00127F0C">
        <w:rPr>
          <w:rFonts w:eastAsia="Times New Roman"/>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127F0C">
        <w:rPr>
          <w:rFonts w:eastAsia="SimSun"/>
        </w:rPr>
        <w:t>But as a candidate</w:t>
      </w:r>
      <w:r w:rsidRPr="00127F0C">
        <w:rPr>
          <w:rFonts w:eastAsia="Times New Roman"/>
        </w:rPr>
        <w:t xml:space="preserve"> in 2008, </w:t>
      </w:r>
      <w:r w:rsidRPr="00127F0C">
        <w:rPr>
          <w:rFonts w:eastAsia="SimSun"/>
        </w:rPr>
        <w:t>he set sky-high expectations about what he could achieve</w:t>
      </w:r>
      <w:r w:rsidRPr="00127F0C">
        <w:rPr>
          <w:rFonts w:eastAsia="Times New Roman"/>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127F0C">
        <w:rPr>
          <w:rFonts w:eastAsia="Times New Roman"/>
        </w:rPr>
        <w:t>Zandi</w:t>
      </w:r>
      <w:proofErr w:type="spellEnd"/>
      <w:r w:rsidRPr="00127F0C">
        <w:rPr>
          <w:rFonts w:eastAsia="Times New Roman"/>
        </w:rPr>
        <w:t xml:space="preserve">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127F0C">
        <w:rPr>
          <w:rFonts w:eastAsia="Times New Roman"/>
        </w:rPr>
        <w:t>Begala</w:t>
      </w:r>
      <w:proofErr w:type="spellEnd"/>
      <w:r w:rsidRPr="00127F0C">
        <w:rPr>
          <w:rFonts w:eastAsia="Times New Roman"/>
        </w:rPr>
        <w:t xml:space="preserve">, a Democratic pundit.  </w:t>
      </w:r>
      <w:r w:rsidRPr="000822D8">
        <w:rPr>
          <w:rStyle w:val="AuthorDateChar"/>
          <w:highlight w:val="yellow"/>
        </w:rPr>
        <w:t xml:space="preserve">Insulating the president </w:t>
      </w:r>
      <w:r w:rsidRPr="00463CF5">
        <w:rPr>
          <w:rStyle w:val="AuthorDateChar"/>
        </w:rPr>
        <w:t xml:space="preserve">from bad news </w:t>
      </w:r>
      <w:r w:rsidRPr="000822D8">
        <w:rPr>
          <w:rStyle w:val="AuthorDateChar"/>
          <w:highlight w:val="yellow"/>
        </w:rPr>
        <w:t>has proved impossible</w:t>
      </w:r>
      <w:r w:rsidRPr="00463CF5">
        <w:rPr>
          <w:rStyle w:val="AuthorDateChar"/>
        </w:rPr>
        <w:t>.</w:t>
      </w:r>
      <w:r w:rsidRPr="00127F0C">
        <w:rPr>
          <w:rFonts w:eastAsia="Times New Roman"/>
        </w:rPr>
        <w:t xml:space="preserve"> Other White Houses have tried doing so with more success. </w:t>
      </w:r>
      <w:r w:rsidRPr="00127F0C">
        <w:rPr>
          <w:rFonts w:eastAsia="SimSun"/>
        </w:rPr>
        <w:t>Reagan's Cabinet officials often took the blame, shielding the boss</w:t>
      </w:r>
      <w:r w:rsidRPr="00127F0C">
        <w:rPr>
          <w:rFonts w:eastAsia="Times New Roman"/>
        </w:rPr>
        <w:t xml:space="preserve">.  </w:t>
      </w:r>
      <w:r w:rsidRPr="00127F0C">
        <w:rPr>
          <w:rFonts w:eastAsia="SimSun"/>
        </w:rPr>
        <w:t>But</w:t>
      </w:r>
      <w:r w:rsidRPr="00127F0C">
        <w:rPr>
          <w:rFonts w:eastAsia="SimSun"/>
          <w:sz w:val="20"/>
          <w:u w:val="single"/>
        </w:rPr>
        <w:t xml:space="preserve"> </w:t>
      </w:r>
      <w:r w:rsidRPr="000822D8">
        <w:rPr>
          <w:rStyle w:val="AuthorDateChar"/>
          <w:highlight w:val="yellow"/>
        </w:rPr>
        <w:t>the</w:t>
      </w:r>
      <w:r w:rsidRPr="00463CF5">
        <w:rPr>
          <w:rStyle w:val="AuthorDateChar"/>
        </w:rPr>
        <w:t xml:space="preserve"> Obama </w:t>
      </w:r>
      <w:r w:rsidRPr="000822D8">
        <w:rPr>
          <w:rStyle w:val="AuthorDateChar"/>
          <w:highlight w:val="yellow"/>
        </w:rPr>
        <w:t xml:space="preserve">administration is about one man. </w:t>
      </w:r>
      <w:r w:rsidRPr="00463CF5">
        <w:rPr>
          <w:rStyle w:val="AuthorDateChar"/>
        </w:rPr>
        <w:t xml:space="preserve">Obama is the White House's chief spokesman, policy pitchman, fundraiser and negotiator. </w:t>
      </w:r>
      <w:r w:rsidRPr="000822D8">
        <w:rPr>
          <w:rStyle w:val="AuthorDateChar"/>
          <w:highlight w:val="yellow"/>
        </w:rPr>
        <w:t xml:space="preserve">No Cabinet secretary has emerged as </w:t>
      </w:r>
      <w:r w:rsidRPr="00463CF5">
        <w:rPr>
          <w:rStyle w:val="AuthorDateChar"/>
        </w:rPr>
        <w:t xml:space="preserve">an adequate </w:t>
      </w:r>
      <w:r w:rsidRPr="000822D8">
        <w:rPr>
          <w:rStyle w:val="AuthorDateChar"/>
          <w:highlight w:val="yellow"/>
        </w:rPr>
        <w:t>surrogate.</w:t>
      </w:r>
      <w:r w:rsidRPr="00127F0C">
        <w:rPr>
          <w:rFonts w:eastAsia="Times New Roman"/>
        </w:rPr>
        <w:t xml:space="preserve"> Treasury Secretary Timothy F. </w:t>
      </w:r>
      <w:proofErr w:type="spellStart"/>
      <w:r w:rsidRPr="00127F0C">
        <w:rPr>
          <w:rFonts w:eastAsia="Times New Roman"/>
        </w:rPr>
        <w:t>Geithner</w:t>
      </w:r>
      <w:proofErr w:type="spellEnd"/>
      <w:r w:rsidRPr="00127F0C">
        <w:rPr>
          <w:rFonts w:eastAsia="Times New Roman"/>
        </w:rPr>
        <w:t xml:space="preserve"> is seen as a tepid public speaker; Energy Secretary Steven Chu is prone to long, wonky digressions and has rarely gone before the cameras during an oil spill crisis that he is working to end. </w:t>
      </w:r>
      <w:r w:rsidRPr="00127F0C">
        <w:rPr>
          <w:rFonts w:eastAsia="SimSun"/>
        </w:rPr>
        <w:t>So, more falls to Obama, reinforcing the Velcro effect: Everything sticks to him.</w:t>
      </w:r>
      <w:r w:rsidRPr="00127F0C">
        <w:rPr>
          <w:rFonts w:eastAsia="Times New Roman"/>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127F0C">
        <w:rPr>
          <w:rFonts w:eastAsia="SimSun"/>
        </w:rPr>
        <w:t>Stylistically he creates some of those problems</w:t>
      </w:r>
      <w:r w:rsidRPr="00127F0C">
        <w:rPr>
          <w:rFonts w:eastAsia="Times New Roman"/>
        </w:rPr>
        <w:t xml:space="preserve">," Eddie </w:t>
      </w:r>
      <w:proofErr w:type="spellStart"/>
      <w:r w:rsidRPr="00127F0C">
        <w:rPr>
          <w:rFonts w:eastAsia="Times New Roman"/>
        </w:rPr>
        <w:t>Mahe</w:t>
      </w:r>
      <w:proofErr w:type="spellEnd"/>
      <w:r w:rsidRPr="00127F0C">
        <w:rPr>
          <w:rFonts w:eastAsia="Times New Roman"/>
        </w:rPr>
        <w:t xml:space="preserve">, a Republican political strategist, said in an interview. "His favorite pronoun is 'I.' </w:t>
      </w:r>
      <w:r w:rsidRPr="009F63F5">
        <w:rPr>
          <w:rStyle w:val="AuthorDateChar"/>
          <w:highlight w:val="yellow"/>
        </w:rPr>
        <w:t xml:space="preserve">When you position yourself </w:t>
      </w:r>
      <w:r w:rsidRPr="00463CF5">
        <w:rPr>
          <w:rStyle w:val="AuthorDateChar"/>
        </w:rPr>
        <w:t>as being all things to all people,</w:t>
      </w:r>
      <w:r w:rsidRPr="00463CF5">
        <w:rPr>
          <w:rStyle w:val="AuthorDateChar"/>
          <w:highlight w:val="green"/>
        </w:rPr>
        <w:t xml:space="preserve"> </w:t>
      </w:r>
      <w:r w:rsidRPr="009F63F5">
        <w:rPr>
          <w:rStyle w:val="AuthorDateChar"/>
          <w:highlight w:val="yellow"/>
        </w:rPr>
        <w:t xml:space="preserve">the ultimate </w:t>
      </w:r>
      <w:r w:rsidRPr="00463CF5">
        <w:rPr>
          <w:rStyle w:val="AuthorDateChar"/>
        </w:rPr>
        <w:t xml:space="preserve">controller and </w:t>
      </w:r>
      <w:r w:rsidRPr="009F63F5">
        <w:rPr>
          <w:rStyle w:val="AuthorDateChar"/>
          <w:highlight w:val="yellow"/>
        </w:rPr>
        <w:t>decision maker</w:t>
      </w:r>
      <w:r w:rsidRPr="00463CF5">
        <w:rPr>
          <w:rStyle w:val="AuthorDateChar"/>
        </w:rPr>
        <w:t xml:space="preserve"> with the capacity to fix anything, </w:t>
      </w:r>
      <w:r w:rsidRPr="009F63F5">
        <w:rPr>
          <w:rStyle w:val="AuthorDateChar"/>
          <w:highlight w:val="yellow"/>
        </w:rPr>
        <w:t>you set yourself up to be blamed</w:t>
      </w:r>
      <w:r w:rsidRPr="00463CF5">
        <w:rPr>
          <w:rStyle w:val="AuthorDateChar"/>
        </w:rPr>
        <w:t xml:space="preserve"> when it doesn't get fixed or things happen."</w:t>
      </w:r>
      <w:r w:rsidRPr="00127F0C">
        <w:rPr>
          <w:rFonts w:eastAsia="Times New Roman"/>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127F0C">
        <w:rPr>
          <w:rFonts w:eastAsia="SimSun"/>
        </w:rPr>
        <w:t>it may be late in the game to downsize either the president or his agenda</w:t>
      </w:r>
      <w:r w:rsidRPr="00127F0C">
        <w:rPr>
          <w:rFonts w:eastAsia="Times New Roman"/>
        </w:rPr>
        <w:t xml:space="preserve">.  Sen. Richard J. Durbin (D-Ill.) said: "The man came in promising change. He has a higher profile than some presidents because of his youth, his race and the way he came to the White House with the message he brought in. </w:t>
      </w:r>
      <w:r w:rsidRPr="009F63F5">
        <w:rPr>
          <w:rStyle w:val="AuthorDateChar"/>
          <w:highlight w:val="yellow"/>
        </w:rPr>
        <w:t xml:space="preserve">It's naive to believe he can step back and </w:t>
      </w:r>
      <w:proofErr w:type="gramStart"/>
      <w:r w:rsidRPr="009F63F5">
        <w:rPr>
          <w:rStyle w:val="AuthorDateChar"/>
          <w:highlight w:val="yellow"/>
        </w:rPr>
        <w:t>have</w:t>
      </w:r>
      <w:proofErr w:type="gramEnd"/>
      <w:r w:rsidRPr="009F63F5">
        <w:rPr>
          <w:rStyle w:val="AuthorDateChar"/>
          <w:highlight w:val="yellow"/>
        </w:rPr>
        <w:t xml:space="preserve"> some Cabinet secretary be the face</w:t>
      </w:r>
      <w:r w:rsidRPr="009F63F5">
        <w:rPr>
          <w:rFonts w:eastAsia="SimSun"/>
          <w:highlight w:val="yellow"/>
        </w:rPr>
        <w:t xml:space="preserve"> </w:t>
      </w:r>
      <w:r w:rsidRPr="00127F0C">
        <w:rPr>
          <w:rFonts w:eastAsia="SimSun"/>
        </w:rPr>
        <w:t>of the oil spill</w:t>
      </w:r>
      <w:r w:rsidRPr="009F63F5">
        <w:rPr>
          <w:rStyle w:val="AuthorDateChar"/>
          <w:highlight w:val="yellow"/>
        </w:rPr>
        <w:t xml:space="preserve">. The buck stops with his office." </w:t>
      </w:r>
    </w:p>
    <w:p w14:paraId="6F6EEF02" w14:textId="77777777" w:rsidR="0042729D" w:rsidRDefault="0042729D" w:rsidP="0042729D">
      <w:pPr>
        <w:pStyle w:val="Heading3"/>
      </w:pPr>
      <w:r>
        <w:t>A2: Winners Win</w:t>
      </w:r>
    </w:p>
    <w:p w14:paraId="0DD409C1" w14:textId="77777777" w:rsidR="0042729D" w:rsidRPr="00E12830" w:rsidRDefault="0042729D" w:rsidP="0042729D">
      <w:pPr>
        <w:pStyle w:val="Heading4"/>
      </w:pPr>
      <w:r>
        <w:t xml:space="preserve">Only true for </w:t>
      </w:r>
      <w:r w:rsidRPr="003564A9">
        <w:rPr>
          <w:u w:val="single"/>
        </w:rPr>
        <w:t>top</w:t>
      </w:r>
      <w:r>
        <w:t xml:space="preserve"> agenda items.</w:t>
      </w:r>
    </w:p>
    <w:p w14:paraId="1A86E57E" w14:textId="77777777" w:rsidR="0042729D" w:rsidRPr="00E12830" w:rsidRDefault="0042729D" w:rsidP="0042729D">
      <w:r w:rsidRPr="000F6ACB">
        <w:rPr>
          <w:rStyle w:val="Strong"/>
        </w:rPr>
        <w:t xml:space="preserve">Mathews and Todd, </w:t>
      </w:r>
      <w:r>
        <w:rPr>
          <w:rStyle w:val="Strong"/>
        </w:rPr>
        <w:t>2009</w:t>
      </w:r>
      <w:r>
        <w:t xml:space="preserve"> </w:t>
      </w:r>
      <w:r w:rsidRPr="00E12830">
        <w:t xml:space="preserve">(Chris and Todd, political director </w:t>
      </w:r>
      <w:r>
        <w:t xml:space="preserve">at </w:t>
      </w:r>
      <w:r w:rsidRPr="00E12830">
        <w:t xml:space="preserve">NBC, </w:t>
      </w:r>
      <w:r>
        <w:t>H</w:t>
      </w:r>
      <w:r w:rsidRPr="00E12830">
        <w:t>ardball</w:t>
      </w:r>
      <w:r>
        <w:t xml:space="preserve">, June 22, </w:t>
      </w:r>
      <w:proofErr w:type="spellStart"/>
      <w:r>
        <w:t>google</w:t>
      </w:r>
      <w:proofErr w:type="spellEnd"/>
      <w:r w:rsidRPr="00E12830">
        <w:t>)</w:t>
      </w:r>
    </w:p>
    <w:p w14:paraId="441EC4FA" w14:textId="77777777" w:rsidR="0042729D" w:rsidRDefault="0042729D" w:rsidP="0042729D">
      <w:pPr>
        <w:pStyle w:val="ColorfulGrid-Accent11"/>
      </w:pPr>
      <w:r w:rsidRPr="00E12830">
        <w:t xml:space="preserve">MATTHEWS: What are the political stakes for Obama get health care passed this year? Does the success of Obama`s </w:t>
      </w:r>
      <w:r w:rsidRPr="000F6ACB">
        <w:t xml:space="preserve">presidency ride on it? </w:t>
      </w:r>
      <w:r>
        <w:t xml:space="preserve">Chuck Todd is NBC News chief White House correspondent and NBC News political director, as well. Eugene Robinson‘s an MSNBC political analyst, and of course, lest we forget—I never will—Pulitzer Prize-winning columnist for “The Washington Post.” MATTHEWS: Gentlemen, let‘s start and I want to start with Chuck, our guy on the beat. </w:t>
      </w:r>
      <w:r w:rsidRPr="000F6ACB">
        <w:t xml:space="preserve">One thing we`ve learned, it seems, from presidents is you better win that first year. Reagan won the first year. Bush won the first year. If you win the first year, you really get it going. </w:t>
      </w:r>
      <w:r w:rsidRPr="00F2552D">
        <w:rPr>
          <w:rStyle w:val="StyleBoldUnderline"/>
          <w:highlight w:val="cyan"/>
        </w:rPr>
        <w:t>If you don`t win on your big issue</w:t>
      </w:r>
      <w:r w:rsidRPr="00215E25">
        <w:rPr>
          <w:rStyle w:val="StyleBoldUnderline"/>
        </w:rPr>
        <w:t>, your pet project</w:t>
      </w:r>
      <w:r w:rsidRPr="000F6ACB">
        <w:t xml:space="preserve">, if you will -- and it`s more important than that -- </w:t>
      </w:r>
      <w:r w:rsidRPr="00F2552D">
        <w:rPr>
          <w:rStyle w:val="StyleBoldUnderline"/>
          <w:highlight w:val="cyan"/>
        </w:rPr>
        <w:t>you</w:t>
      </w:r>
      <w:r w:rsidRPr="000F6ACB">
        <w:t xml:space="preserve"> really </w:t>
      </w:r>
      <w:r w:rsidRPr="00F2552D">
        <w:rPr>
          <w:rStyle w:val="StyleBoldUnderline"/>
          <w:highlight w:val="cyan"/>
        </w:rPr>
        <w:t>set a standard for defeat</w:t>
      </w:r>
      <w:r w:rsidRPr="000F6ACB">
        <w:t xml:space="preserve"> and you go down to further losses down the road. </w:t>
      </w:r>
      <w:proofErr w:type="gramStart"/>
      <w:r w:rsidRPr="000F6ACB">
        <w:t>Your thoughts on this.</w:t>
      </w:r>
      <w:proofErr w:type="gramEnd"/>
      <w:r w:rsidRPr="000F6ACB">
        <w:t xml:space="preserve"> CHUCK TODD, NBC CORRESPONDENT/POLITICAL DIRECTOR: Well, no, you`re -- A, you`re absolutely right. And B, it`s, like, people that are familiar with the way </w:t>
      </w:r>
      <w:proofErr w:type="spellStart"/>
      <w:r w:rsidRPr="000F6ACB">
        <w:t>Rahm</w:t>
      </w:r>
      <w:proofErr w:type="spellEnd"/>
      <w:r w:rsidRPr="000F6ACB">
        <w:t xml:space="preserve"> Emanuel thinks on trying to strategize </w:t>
      </w:r>
      <w:r w:rsidRPr="00F2552D">
        <w:rPr>
          <w:rStyle w:val="StyleBoldUnderline"/>
          <w:highlight w:val="cyan"/>
        </w:rPr>
        <w:t>when it comes to</w:t>
      </w:r>
      <w:r w:rsidRPr="000F6ACB">
        <w:t xml:space="preserve"> a legislative agenda and </w:t>
      </w:r>
      <w:r w:rsidRPr="00F2552D">
        <w:rPr>
          <w:rStyle w:val="StyleBoldUnderline"/>
          <w:highlight w:val="cyan"/>
        </w:rPr>
        <w:t>getting</w:t>
      </w:r>
      <w:r w:rsidRPr="000F6ACB">
        <w:t xml:space="preserve"> these </w:t>
      </w:r>
      <w:r w:rsidRPr="00F2552D">
        <w:rPr>
          <w:rStyle w:val="StyleBoldUnderline"/>
          <w:highlight w:val="cyan"/>
        </w:rPr>
        <w:t>big things done</w:t>
      </w:r>
      <w:r w:rsidRPr="000F6ACB">
        <w:t xml:space="preserve">, you know, this is the lessons he feels like he learned the hard way in that first two years of the Clinton administration, `93, `94, when a lot of their big things went down. Sure, they got their big stimulus package, but they never did get health care. And </w:t>
      </w:r>
      <w:r w:rsidRPr="00F2552D">
        <w:rPr>
          <w:rStyle w:val="StyleBoldUnderline"/>
          <w:highlight w:val="cyan"/>
        </w:rPr>
        <w:t>that is what defines those</w:t>
      </w:r>
      <w:r w:rsidRPr="000F6ACB">
        <w:t xml:space="preserve"> first two </w:t>
      </w:r>
      <w:r w:rsidRPr="00F2552D">
        <w:rPr>
          <w:rStyle w:val="StyleBoldUnderline"/>
          <w:highlight w:val="cyan"/>
        </w:rPr>
        <w:t>years</w:t>
      </w:r>
      <w:r w:rsidRPr="000F6ACB">
        <w:t xml:space="preserve"> when you look back on it.</w:t>
      </w:r>
      <w:r w:rsidRPr="00E12830">
        <w:t xml:space="preserve"> </w:t>
      </w:r>
    </w:p>
    <w:p w14:paraId="6B77791E" w14:textId="77777777" w:rsidR="0042729D" w:rsidRDefault="0042729D" w:rsidP="0042729D">
      <w:pPr>
        <w:pStyle w:val="Heading4"/>
      </w:pPr>
      <w:r>
        <w:t>Can’t win on energy – proves the link</w:t>
      </w:r>
    </w:p>
    <w:p w14:paraId="616E6CFB" w14:textId="77777777" w:rsidR="0042729D" w:rsidRDefault="0042729D" w:rsidP="0042729D">
      <w:r>
        <w:t xml:space="preserve">Matthew N. </w:t>
      </w:r>
      <w:proofErr w:type="spellStart"/>
      <w:r w:rsidRPr="00B11D11">
        <w:rPr>
          <w:rStyle w:val="StyleStyleBold12pt"/>
        </w:rPr>
        <w:t>Eisler</w:t>
      </w:r>
      <w:proofErr w:type="spellEnd"/>
      <w:r>
        <w:t xml:space="preserve">, Research Fellow at the Center for Contemporary History and Policy at the Chemical Heritage Foundation, </w:t>
      </w:r>
      <w:r w:rsidRPr="00B11D11">
        <w:rPr>
          <w:rStyle w:val="StyleStyleBold12pt"/>
        </w:rPr>
        <w:t>12</w:t>
      </w:r>
      <w:r>
        <w:t xml:space="preserve"> [“Science, Silver Buckshot, and ‘All of The Above’” Science Progress, April 2, http://scienceprogress.org/2012/04/science-silver-buckshot-and-%E2%80%9Call-of-the-above%E2%80%9D/]</w:t>
      </w:r>
    </w:p>
    <w:p w14:paraId="6457C767" w14:textId="77777777" w:rsidR="0042729D" w:rsidRPr="00E12830" w:rsidRDefault="0042729D" w:rsidP="0042729D">
      <w:r>
        <w:t xml:space="preserve">Conservatives take President Obama’s rhetoric at face value. Progressives see the president as disingenuous.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w:t>
      </w:r>
      <w:bookmarkStart w:id="2" w:name="_GoBack"/>
      <w:bookmarkEnd w:id="2"/>
      <w:r>
        <w:t xml:space="preserve">(speculation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Committed both to alternative energy (but not in a rational, comprehensive way) and cheap fossil fuels (but not in ways benefiting American motorists in an election year), President </w:t>
      </w:r>
      <w:r w:rsidRPr="00B11D11">
        <w:rPr>
          <w:rStyle w:val="StyleBoldUnderline"/>
          <w:highlight w:val="cyan"/>
        </w:rPr>
        <w:t>Obama</w:t>
      </w:r>
      <w:r w:rsidRPr="00B11D11">
        <w:rPr>
          <w:highlight w:val="cyan"/>
        </w:rPr>
        <w:t xml:space="preserve"> </w:t>
      </w:r>
      <w:r>
        <w:t xml:space="preserve">has </w:t>
      </w:r>
      <w:r w:rsidRPr="00B11D11">
        <w:rPr>
          <w:rStyle w:val="StyleBoldUnderline"/>
          <w:highlight w:val="cyan"/>
        </w:rPr>
        <w:t>accrued no political capital from</w:t>
      </w:r>
      <w:r w:rsidRPr="00B11D11">
        <w:rPr>
          <w:highlight w:val="cyan"/>
        </w:rPr>
        <w:t xml:space="preserve"> </w:t>
      </w:r>
      <w:r>
        <w:t xml:space="preserve">his </w:t>
      </w:r>
      <w:r w:rsidRPr="00B11D11">
        <w:rPr>
          <w:rStyle w:val="StyleBoldUnderline"/>
          <w:highlight w:val="cyan"/>
        </w:rPr>
        <w:t>energy</w:t>
      </w:r>
      <w:r w:rsidRPr="00B11D11">
        <w:rPr>
          <w:highlight w:val="cyan"/>
        </w:rPr>
        <w:t xml:space="preserve"> </w:t>
      </w:r>
      <w:r>
        <w:t xml:space="preserve">policy </w:t>
      </w:r>
      <w:r w:rsidRPr="00B11D11">
        <w:rPr>
          <w:rStyle w:val="StyleBoldUnderline"/>
          <w:highlight w:val="cyan"/>
        </w:rPr>
        <w:t>from either</w:t>
      </w:r>
      <w:r>
        <w:t xml:space="preserve"> the </w:t>
      </w:r>
      <w:r w:rsidRPr="00B11D11">
        <w:rPr>
          <w:rStyle w:val="StyleBoldUnderline"/>
          <w:highlight w:val="cyan"/>
        </w:rPr>
        <w:t>left o</w:t>
      </w:r>
      <w:r>
        <w:t xml:space="preserve">r the </w:t>
      </w:r>
      <w:r w:rsidRPr="00B11D11">
        <w:rPr>
          <w:rStyle w:val="StyleBoldUnderline"/>
          <w:highlight w:val="cyan"/>
        </w:rPr>
        <w:t>right</w:t>
      </w:r>
      <w:r w:rsidRPr="00B11D11">
        <w:rPr>
          <w:highlight w:val="cyan"/>
        </w:rPr>
        <w:t xml:space="preserve"> </w:t>
      </w:r>
      <w:r w:rsidRPr="00B11D11">
        <w:rPr>
          <w:rStyle w:val="StyleBoldUnderline"/>
          <w:highlight w:val="cyan"/>
        </w:rPr>
        <w:t>by the end of his first term</w:t>
      </w:r>
      <w:r>
        <w:t xml:space="preserve">. </w:t>
      </w:r>
      <w:r w:rsidRPr="00B11D11">
        <w:rPr>
          <w:rStyle w:val="StyleBoldUnderline"/>
          <w:highlight w:val="cyan"/>
        </w:rPr>
        <w:t>The president</w:t>
      </w:r>
      <w:r w:rsidRPr="00B11D11">
        <w:rPr>
          <w:highlight w:val="cyan"/>
        </w:rPr>
        <w:t xml:space="preserve"> </w:t>
      </w:r>
      <w:r>
        <w:t xml:space="preserve">long ago </w:t>
      </w:r>
      <w:r w:rsidRPr="00B11D11">
        <w:rPr>
          <w:rStyle w:val="StyleBoldUnderline"/>
          <w:highlight w:val="cyan"/>
        </w:rPr>
        <w:t>lost</w:t>
      </w:r>
      <w:r w:rsidRPr="00B11D11">
        <w:rPr>
          <w:highlight w:val="cyan"/>
        </w:rPr>
        <w:t xml:space="preserve"> </w:t>
      </w:r>
      <w:r>
        <w:t xml:space="preserve">the </w:t>
      </w:r>
      <w:r w:rsidRPr="00B11D11">
        <w:rPr>
          <w:rStyle w:val="StyleBoldUnderline"/>
          <w:highlight w:val="cyan"/>
        </w:rPr>
        <w:t>legislative capacity</w:t>
      </w:r>
      <w:r w:rsidRPr="00B11D11">
        <w:rPr>
          <w:highlight w:val="cyan"/>
        </w:rPr>
        <w:t xml:space="preserve"> </w:t>
      </w:r>
      <w:r w:rsidRPr="00B11D11">
        <w:rPr>
          <w:rStyle w:val="StyleBoldUnderline"/>
          <w:highlight w:val="cyan"/>
        </w:rPr>
        <w:t>for bold action</w:t>
      </w:r>
      <w:r w:rsidRPr="00B11D11">
        <w:rPr>
          <w:highlight w:val="cyan"/>
        </w:rPr>
        <w:t xml:space="preserve"> </w:t>
      </w:r>
      <w:r w:rsidRPr="00B11D11">
        <w:rPr>
          <w:rStyle w:val="StyleBoldUnderline"/>
          <w:highlight w:val="cyan"/>
        </w:rPr>
        <w:t>in</w:t>
      </w:r>
      <w:r w:rsidRPr="00B11D11">
        <w:rPr>
          <w:highlight w:val="cyan"/>
        </w:rPr>
        <w:t xml:space="preserve"> </w:t>
      </w:r>
      <w:r>
        <w:t xml:space="preserve">practically every field, including </w:t>
      </w:r>
      <w:r w:rsidRPr="00B11D11">
        <w:rPr>
          <w:rStyle w:val="StyleBoldUnderline"/>
          <w:highlight w:val="cyan"/>
        </w:rPr>
        <w:t>energy</w:t>
      </w:r>
      <w:r>
        <w:t xml:space="preserve">, but because the GOP’s slate of presidential candidates is so extraordinarily weak in 2012, he may not need it to get re-elected. At least, that is the conventional wisdom in Democratic circles. Should President Obama win </w:t>
      </w:r>
      <w:r w:rsidRPr="00B11D11">
        <w:rPr>
          <w:rStyle w:val="StyleBoldUnderline"/>
          <w:highlight w:val="cyan"/>
        </w:rPr>
        <w:t>a second term</w:t>
      </w:r>
      <w:r>
        <w:t xml:space="preserve">, </w:t>
      </w:r>
      <w:r w:rsidRPr="00B11D11">
        <w:rPr>
          <w:rStyle w:val="StyleBoldUnderline"/>
          <w:highlight w:val="cyan"/>
        </w:rPr>
        <w:t>Congress</w:t>
      </w:r>
      <w:r w:rsidRPr="00B11D11">
        <w:rPr>
          <w:highlight w:val="cyan"/>
        </w:rPr>
        <w:t xml:space="preserve"> </w:t>
      </w:r>
      <w:r w:rsidRPr="00B11D11">
        <w:rPr>
          <w:rStyle w:val="StyleBoldUnderline"/>
          <w:highlight w:val="cyan"/>
        </w:rPr>
        <w:t>is likely to</w:t>
      </w:r>
      <w:r w:rsidRPr="00B11D11">
        <w:rPr>
          <w:highlight w:val="cyan"/>
        </w:rPr>
        <w:t xml:space="preserve"> </w:t>
      </w:r>
      <w:r w:rsidRPr="00B11D11">
        <w:rPr>
          <w:rStyle w:val="StyleBoldUnderline"/>
          <w:highlight w:val="cyan"/>
        </w:rPr>
        <w:t>be even more hostile</w:t>
      </w:r>
      <w:r w:rsidRPr="00B11D11">
        <w:rPr>
          <w:highlight w:val="cyan"/>
        </w:rPr>
        <w:t xml:space="preserve"> </w:t>
      </w:r>
      <w:r>
        <w:t xml:space="preserve">than in his first term, as in the Clinton years. And </w:t>
      </w:r>
      <w:r w:rsidRPr="00B11D11">
        <w:rPr>
          <w:rStyle w:val="StyleBoldUnderline"/>
          <w:highlight w:val="cyan"/>
        </w:rPr>
        <w:t>as in the Clinton</w:t>
      </w:r>
      <w:r w:rsidRPr="00B11D11">
        <w:rPr>
          <w:highlight w:val="cyan"/>
        </w:rPr>
        <w:t xml:space="preserve"> </w:t>
      </w:r>
      <w:r w:rsidRPr="00B11D11">
        <w:rPr>
          <w:rStyle w:val="StyleBoldUnderline"/>
          <w:highlight w:val="cyan"/>
        </w:rPr>
        <w:t>years</w:t>
      </w:r>
      <w:r>
        <w:t xml:space="preserve">, </w:t>
      </w:r>
      <w:r w:rsidRPr="00B11D11">
        <w:rPr>
          <w:rStyle w:val="StyleBoldUnderline"/>
          <w:highlight w:val="cyan"/>
        </w:rPr>
        <w:t>that</w:t>
      </w:r>
      <w:r w:rsidRPr="00B11D11">
        <w:rPr>
          <w:highlight w:val="cyan"/>
        </w:rPr>
        <w:t xml:space="preserve"> </w:t>
      </w:r>
      <w:r w:rsidRPr="00B11D11">
        <w:rPr>
          <w:rStyle w:val="StyleBoldUnderline"/>
          <w:highlight w:val="cyan"/>
        </w:rPr>
        <w:t>will</w:t>
      </w:r>
      <w:r w:rsidRPr="00B11D11">
        <w:rPr>
          <w:highlight w:val="cyan"/>
        </w:rPr>
        <w:t xml:space="preserve"> </w:t>
      </w:r>
      <w:r>
        <w:t xml:space="preserve">probably </w:t>
      </w:r>
      <w:r w:rsidRPr="00B11D11">
        <w:rPr>
          <w:rStyle w:val="StyleBoldUnderline"/>
          <w:highlight w:val="cyan"/>
        </w:rPr>
        <w:t>mean</w:t>
      </w:r>
      <w:r w:rsidRPr="00B11D11">
        <w:rPr>
          <w:highlight w:val="cyan"/>
        </w:rPr>
        <w:t xml:space="preserve"> </w:t>
      </w:r>
      <w:r w:rsidRPr="00B11D11">
        <w:rPr>
          <w:rStyle w:val="StyleBoldUnderline"/>
          <w:highlight w:val="cyan"/>
        </w:rPr>
        <w:t>four</w:t>
      </w:r>
      <w:r w:rsidRPr="00B11D11">
        <w:rPr>
          <w:highlight w:val="cyan"/>
        </w:rPr>
        <w:t xml:space="preserve"> </w:t>
      </w:r>
      <w:r w:rsidRPr="00B11D11">
        <w:rPr>
          <w:rStyle w:val="StyleBoldUnderline"/>
          <w:highlight w:val="cyan"/>
        </w:rPr>
        <w:t>more</w:t>
      </w:r>
      <w:r w:rsidRPr="00B11D11">
        <w:rPr>
          <w:highlight w:val="cyan"/>
        </w:rPr>
        <w:t xml:space="preserve"> </w:t>
      </w:r>
      <w:r w:rsidRPr="00B11D11">
        <w:rPr>
          <w:rStyle w:val="StyleBoldUnderline"/>
          <w:highlight w:val="cyan"/>
        </w:rPr>
        <w:t>years</w:t>
      </w:r>
      <w:r w:rsidRPr="00B11D11">
        <w:rPr>
          <w:highlight w:val="cyan"/>
        </w:rPr>
        <w:t xml:space="preserve"> </w:t>
      </w:r>
      <w:r w:rsidRPr="00B11D11">
        <w:rPr>
          <w:rStyle w:val="StyleBoldUnderline"/>
          <w:highlight w:val="cyan"/>
        </w:rPr>
        <w:t>of inaction</w:t>
      </w:r>
      <w:r w:rsidRPr="00B11D11">
        <w:rPr>
          <w:highlight w:val="cyan"/>
        </w:rPr>
        <w:t xml:space="preserve"> </w:t>
      </w:r>
      <w:r>
        <w:t>and increased resort to cant.</w:t>
      </w:r>
    </w:p>
    <w:p w14:paraId="16899BAE" w14:textId="77777777" w:rsidR="0042729D" w:rsidRPr="00AF5046" w:rsidRDefault="0042729D" w:rsidP="0042729D">
      <w:proofErr w:type="gramStart"/>
      <w:r w:rsidRPr="00F2552D">
        <w:rPr>
          <w:rStyle w:val="StyleBoldUnderline"/>
          <w:highlight w:val="cyan"/>
        </w:rPr>
        <w:t>accommodation</w:t>
      </w:r>
      <w:proofErr w:type="gramEnd"/>
      <w:r w:rsidRPr="00F2552D">
        <w:rPr>
          <w:rStyle w:val="StyleBoldUnderline"/>
          <w:highlight w:val="cyan"/>
        </w:rPr>
        <w:t>.</w:t>
      </w:r>
      <w:r w:rsidRPr="00AF5046">
        <w:t xml:space="preserve"> </w:t>
      </w:r>
    </w:p>
    <w:p w14:paraId="29BB592E" w14:textId="77777777" w:rsidR="009F3DC2" w:rsidRPr="009F3DC2" w:rsidRDefault="009F3DC2" w:rsidP="009F3DC2"/>
    <w:sectPr w:rsidR="009F3DC2" w:rsidRPr="009F3DC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27C30" w14:textId="77777777" w:rsidR="00A85779" w:rsidRDefault="00A85779" w:rsidP="00E46E7E">
      <w:r>
        <w:separator/>
      </w:r>
    </w:p>
  </w:endnote>
  <w:endnote w:type="continuationSeparator" w:id="0">
    <w:p w14:paraId="20905E7E" w14:textId="77777777" w:rsidR="00A85779" w:rsidRDefault="00A8577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1988" w14:textId="77777777" w:rsidR="00A85779" w:rsidRDefault="00A85779" w:rsidP="00E46E7E">
      <w:r>
        <w:separator/>
      </w:r>
    </w:p>
  </w:footnote>
  <w:footnote w:type="continuationSeparator" w:id="0">
    <w:p w14:paraId="72F470BB" w14:textId="77777777" w:rsidR="00A85779" w:rsidRDefault="00A8577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77"/>
    <w:rsid w:val="000140EC"/>
    <w:rsid w:val="00016A35"/>
    <w:rsid w:val="000B45A3"/>
    <w:rsid w:val="000C16B3"/>
    <w:rsid w:val="0012332F"/>
    <w:rsid w:val="001408C0"/>
    <w:rsid w:val="00143FD7"/>
    <w:rsid w:val="001463FB"/>
    <w:rsid w:val="00186DB7"/>
    <w:rsid w:val="00186F3A"/>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2729D"/>
    <w:rsid w:val="00466B6F"/>
    <w:rsid w:val="004845CA"/>
    <w:rsid w:val="004B3188"/>
    <w:rsid w:val="004B3DB3"/>
    <w:rsid w:val="004C63B5"/>
    <w:rsid w:val="004D461E"/>
    <w:rsid w:val="00517479"/>
    <w:rsid w:val="005A0BE5"/>
    <w:rsid w:val="005A63AD"/>
    <w:rsid w:val="005C0E1F"/>
    <w:rsid w:val="005E0D2B"/>
    <w:rsid w:val="005E2C99"/>
    <w:rsid w:val="00672258"/>
    <w:rsid w:val="0067575B"/>
    <w:rsid w:val="00692C26"/>
    <w:rsid w:val="006C2904"/>
    <w:rsid w:val="006F2D3D"/>
    <w:rsid w:val="00700835"/>
    <w:rsid w:val="00726F87"/>
    <w:rsid w:val="007333B9"/>
    <w:rsid w:val="00791B7D"/>
    <w:rsid w:val="007A3515"/>
    <w:rsid w:val="007D7924"/>
    <w:rsid w:val="007E3C05"/>
    <w:rsid w:val="007E470C"/>
    <w:rsid w:val="007E5F71"/>
    <w:rsid w:val="00821415"/>
    <w:rsid w:val="0083768F"/>
    <w:rsid w:val="00891A77"/>
    <w:rsid w:val="00892C98"/>
    <w:rsid w:val="0091595A"/>
    <w:rsid w:val="009165EA"/>
    <w:rsid w:val="009829F2"/>
    <w:rsid w:val="00993F61"/>
    <w:rsid w:val="009B0746"/>
    <w:rsid w:val="009C198B"/>
    <w:rsid w:val="009D207E"/>
    <w:rsid w:val="009E5822"/>
    <w:rsid w:val="009E691A"/>
    <w:rsid w:val="009F3DC2"/>
    <w:rsid w:val="00A074CB"/>
    <w:rsid w:val="00A369C4"/>
    <w:rsid w:val="00A47986"/>
    <w:rsid w:val="00A85779"/>
    <w:rsid w:val="00A91A24"/>
    <w:rsid w:val="00AC0E99"/>
    <w:rsid w:val="00AE4C51"/>
    <w:rsid w:val="00AF1E67"/>
    <w:rsid w:val="00AF5046"/>
    <w:rsid w:val="00AF70D4"/>
    <w:rsid w:val="00B169A1"/>
    <w:rsid w:val="00B33E0C"/>
    <w:rsid w:val="00B45FE9"/>
    <w:rsid w:val="00B55D49"/>
    <w:rsid w:val="00B65E97"/>
    <w:rsid w:val="00B84180"/>
    <w:rsid w:val="00BA4239"/>
    <w:rsid w:val="00BE63EA"/>
    <w:rsid w:val="00C05D18"/>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78F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86F3A"/>
    <w:rPr>
      <w:rFonts w:ascii="Times New Roman" w:hAnsi="Times New Roman"/>
      <w:sz w:val="16"/>
    </w:rPr>
  </w:style>
  <w:style w:type="paragraph" w:styleId="Heading1">
    <w:name w:val="heading 1"/>
    <w:aliases w:val="Pocket"/>
    <w:basedOn w:val="Normal"/>
    <w:next w:val="Normal"/>
    <w:link w:val="Heading1Char"/>
    <w:uiPriority w:val="9"/>
    <w:qFormat/>
    <w:rsid w:val="00186F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186F3A"/>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86F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body,Normal Tag,no read,heading 2, Ch"/>
    <w:basedOn w:val="Normal"/>
    <w:next w:val="Normal"/>
    <w:link w:val="Heading4Char"/>
    <w:uiPriority w:val="9"/>
    <w:unhideWhenUsed/>
    <w:qFormat/>
    <w:rsid w:val="00186F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86F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F3A"/>
  </w:style>
  <w:style w:type="character" w:styleId="Emphasis">
    <w:name w:val="Emphasis"/>
    <w:aliases w:val="Evidence,Minimized,minimized,Highlighted,tag2,Size 10,emphasis in card,Underlined,CD Card,ED - Tag,emphasis,Bold Underline,Emphasis!!,small"/>
    <w:basedOn w:val="DefaultParagraphFont"/>
    <w:uiPriority w:val="7"/>
    <w:qFormat/>
    <w:rsid w:val="00186F3A"/>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186F3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186F3A"/>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186F3A"/>
    <w:rPr>
      <w:rFonts w:ascii="Times New Roman" w:eastAsiaTheme="majorEastAsia" w:hAnsi="Times New Roman" w:cstheme="majorBidi"/>
      <w:b/>
      <w:bCs/>
      <w:sz w:val="32"/>
      <w:u w:val="single"/>
    </w:rPr>
  </w:style>
  <w:style w:type="character" w:customStyle="1" w:styleId="Heading4Char">
    <w:name w:val="Heading 4 Char"/>
    <w:aliases w:val="Tag Char,tag Char,small text Char,Big card Char,body Char,Normal Tag Char,no read Char,heading 2 Char, Ch Char"/>
    <w:basedOn w:val="DefaultParagraphFont"/>
    <w:link w:val="Heading4"/>
    <w:uiPriority w:val="9"/>
    <w:rsid w:val="00186F3A"/>
    <w:rPr>
      <w:rFonts w:ascii="Times New Roman" w:eastAsiaTheme="majorEastAsia" w:hAnsi="Times New Roman" w:cstheme="majorBidi"/>
      <w:b/>
      <w:bCs/>
      <w:iCs/>
      <w:sz w:val="26"/>
    </w:rPr>
  </w:style>
  <w:style w:type="paragraph" w:styleId="NoSpacing">
    <w:name w:val="No Spacing"/>
    <w:uiPriority w:val="1"/>
    <w:rsid w:val="00186F3A"/>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186F3A"/>
    <w:rPr>
      <w:rFonts w:ascii="Times New Roman" w:hAnsi="Times New Roman"/>
      <w:b/>
      <w:sz w:val="24"/>
      <w:u w:val="non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1"/>
    <w:qFormat/>
    <w:rsid w:val="00186F3A"/>
    <w:rPr>
      <w:rFonts w:ascii="Times New Roman" w:hAnsi="Times New Roman"/>
      <w:b w:val="0"/>
      <w:sz w:val="22"/>
      <w:u w:val="single"/>
    </w:rPr>
  </w:style>
  <w:style w:type="paragraph" w:styleId="DocumentMap">
    <w:name w:val="Document Map"/>
    <w:basedOn w:val="Normal"/>
    <w:link w:val="DocumentMapChar"/>
    <w:uiPriority w:val="99"/>
    <w:semiHidden/>
    <w:unhideWhenUsed/>
    <w:rsid w:val="00186F3A"/>
    <w:rPr>
      <w:rFonts w:ascii="Lucida Grande" w:hAnsi="Lucida Grande" w:cs="Lucida Grande"/>
    </w:rPr>
  </w:style>
  <w:style w:type="character" w:customStyle="1" w:styleId="DocumentMapChar">
    <w:name w:val="Document Map Char"/>
    <w:basedOn w:val="DefaultParagraphFont"/>
    <w:link w:val="DocumentMap"/>
    <w:uiPriority w:val="99"/>
    <w:semiHidden/>
    <w:rsid w:val="00186F3A"/>
    <w:rPr>
      <w:rFonts w:ascii="Lucida Grande" w:hAnsi="Lucida Grande" w:cs="Lucida Grande"/>
      <w:sz w:val="16"/>
    </w:rPr>
  </w:style>
  <w:style w:type="paragraph" w:styleId="ListParagraph">
    <w:name w:val="List Paragraph"/>
    <w:basedOn w:val="Normal"/>
    <w:uiPriority w:val="34"/>
    <w:rsid w:val="00186F3A"/>
    <w:pPr>
      <w:ind w:left="720"/>
      <w:contextualSpacing/>
    </w:pPr>
  </w:style>
  <w:style w:type="paragraph" w:styleId="Header">
    <w:name w:val="header"/>
    <w:basedOn w:val="Normal"/>
    <w:link w:val="HeaderChar"/>
    <w:uiPriority w:val="99"/>
    <w:unhideWhenUsed/>
    <w:rsid w:val="00186F3A"/>
    <w:pPr>
      <w:tabs>
        <w:tab w:val="center" w:pos="4320"/>
        <w:tab w:val="right" w:pos="8640"/>
      </w:tabs>
    </w:pPr>
  </w:style>
  <w:style w:type="character" w:customStyle="1" w:styleId="HeaderChar">
    <w:name w:val="Header Char"/>
    <w:basedOn w:val="DefaultParagraphFont"/>
    <w:link w:val="Header"/>
    <w:uiPriority w:val="99"/>
    <w:rsid w:val="00186F3A"/>
    <w:rPr>
      <w:rFonts w:ascii="Times New Roman" w:hAnsi="Times New Roman"/>
      <w:sz w:val="16"/>
    </w:rPr>
  </w:style>
  <w:style w:type="paragraph" w:styleId="Footer">
    <w:name w:val="footer"/>
    <w:basedOn w:val="Normal"/>
    <w:link w:val="FooterChar"/>
    <w:uiPriority w:val="99"/>
    <w:unhideWhenUsed/>
    <w:rsid w:val="00186F3A"/>
    <w:pPr>
      <w:tabs>
        <w:tab w:val="center" w:pos="4320"/>
        <w:tab w:val="right" w:pos="8640"/>
      </w:tabs>
    </w:pPr>
  </w:style>
  <w:style w:type="character" w:customStyle="1" w:styleId="FooterChar">
    <w:name w:val="Footer Char"/>
    <w:basedOn w:val="DefaultParagraphFont"/>
    <w:link w:val="Footer"/>
    <w:uiPriority w:val="99"/>
    <w:rsid w:val="00186F3A"/>
    <w:rPr>
      <w:rFonts w:ascii="Times New Roman" w:hAnsi="Times New Roman"/>
      <w:sz w:val="16"/>
    </w:rPr>
  </w:style>
  <w:style w:type="character" w:styleId="PageNumber">
    <w:name w:val="page number"/>
    <w:basedOn w:val="DefaultParagraphFont"/>
    <w:uiPriority w:val="99"/>
    <w:semiHidden/>
    <w:unhideWhenUsed/>
    <w:rsid w:val="00186F3A"/>
  </w:style>
  <w:style w:type="character" w:styleId="Hyperlink">
    <w:name w:val="Hyperlink"/>
    <w:aliases w:val="heading 1 (block title),Important,Read,Internet Link"/>
    <w:basedOn w:val="DefaultParagraphFont"/>
    <w:uiPriority w:val="99"/>
    <w:unhideWhenUsed/>
    <w:rsid w:val="00186F3A"/>
    <w:rPr>
      <w:color w:val="0000FF" w:themeColor="hyperlink"/>
      <w:u w:val="single"/>
    </w:rPr>
  </w:style>
  <w:style w:type="paragraph" w:customStyle="1" w:styleId="HotRoute">
    <w:name w:val="Hot Route"/>
    <w:basedOn w:val="Normal"/>
    <w:link w:val="HotRouteChar"/>
    <w:qFormat/>
    <w:rsid w:val="00892C98"/>
    <w:rPr>
      <w:rFonts w:ascii="Calibri" w:eastAsia="Cambria" w:hAnsi="Calibri" w:cs="Times New Roman"/>
      <w:iCs/>
      <w:color w:val="000000"/>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TitleChar">
    <w:name w:val="Title Char"/>
    <w:basedOn w:val="DefaultParagraphFont"/>
    <w:link w:val="Title"/>
    <w:uiPriority w:val="6"/>
    <w:qFormat/>
    <w:rsid w:val="00891A77"/>
    <w:rPr>
      <w:rFonts w:ascii="Corbel" w:hAnsi="Corbel"/>
      <w:b/>
      <w:bCs/>
      <w:u w:val="single"/>
    </w:rPr>
  </w:style>
  <w:style w:type="character" w:customStyle="1" w:styleId="HighlightedUnderline">
    <w:name w:val="Highlighted Underline"/>
    <w:basedOn w:val="TitleChar"/>
    <w:uiPriority w:val="1"/>
    <w:qFormat/>
    <w:rsid w:val="00891A77"/>
    <w:rPr>
      <w:rFonts w:ascii="Times New Roman" w:hAnsi="Times New Roman"/>
      <w:b/>
      <w:bCs/>
      <w:sz w:val="22"/>
      <w:u w:val="single"/>
      <w:bdr w:val="none" w:sz="0" w:space="0" w:color="auto"/>
      <w:shd w:val="clear" w:color="auto" w:fill="B3423F"/>
    </w:rPr>
  </w:style>
  <w:style w:type="paragraph" w:styleId="Title">
    <w:name w:val="Title"/>
    <w:basedOn w:val="Normal"/>
    <w:next w:val="Normal"/>
    <w:link w:val="TitleChar"/>
    <w:uiPriority w:val="6"/>
    <w:qFormat/>
    <w:rsid w:val="00891A77"/>
    <w:pPr>
      <w:ind w:left="720"/>
      <w:outlineLvl w:val="0"/>
    </w:pPr>
    <w:rPr>
      <w:rFonts w:ascii="Corbel" w:hAnsi="Corbel"/>
      <w:b/>
      <w:bCs/>
      <w:sz w:val="24"/>
      <w:u w:val="single"/>
    </w:rPr>
  </w:style>
  <w:style w:type="character" w:customStyle="1" w:styleId="TitleChar1">
    <w:name w:val="Title Char1"/>
    <w:basedOn w:val="DefaultParagraphFont"/>
    <w:uiPriority w:val="10"/>
    <w:rsid w:val="00891A77"/>
    <w:rPr>
      <w:rFonts w:asciiTheme="majorHAnsi" w:eastAsiaTheme="majorEastAsia" w:hAnsiTheme="majorHAnsi" w:cstheme="majorBidi"/>
      <w:color w:val="17365D" w:themeColor="text2" w:themeShade="BF"/>
      <w:spacing w:val="5"/>
      <w:kern w:val="28"/>
      <w:sz w:val="52"/>
      <w:szCs w:val="52"/>
    </w:rPr>
  </w:style>
  <w:style w:type="character" w:customStyle="1" w:styleId="HighlightedEmphasis">
    <w:name w:val="Highlighted Emphasis"/>
    <w:basedOn w:val="DefaultParagraphFont"/>
    <w:uiPriority w:val="1"/>
    <w:qFormat/>
    <w:rsid w:val="00C05D18"/>
    <w:rPr>
      <w:rFonts w:ascii="Arial Narrow" w:hAnsi="Arial Narrow"/>
      <w:b/>
      <w:sz w:val="28"/>
      <w:u w:val="single"/>
      <w:bdr w:val="single" w:sz="12" w:space="0" w:color="auto"/>
    </w:rPr>
  </w:style>
  <w:style w:type="character" w:customStyle="1" w:styleId="UnderlineBold">
    <w:name w:val="Underline + Bold"/>
    <w:uiPriority w:val="1"/>
    <w:qFormat/>
    <w:rsid w:val="007E3C05"/>
    <w:rPr>
      <w:b/>
      <w:sz w:val="20"/>
      <w:u w:val="single"/>
    </w:rPr>
  </w:style>
  <w:style w:type="paragraph" w:customStyle="1" w:styleId="HotRoute0">
    <w:name w:val="Hot Route!"/>
    <w:basedOn w:val="Normal"/>
    <w:link w:val="HotRouteChar0"/>
    <w:rsid w:val="009F3DC2"/>
    <w:pPr>
      <w:widowControl w:val="0"/>
      <w:adjustRightInd w:val="0"/>
      <w:ind w:left="144"/>
      <w:textAlignment w:val="baseline"/>
    </w:pPr>
    <w:rPr>
      <w:rFonts w:eastAsia="MS Mincho" w:cs="Times New Roman"/>
      <w:sz w:val="20"/>
    </w:rPr>
  </w:style>
  <w:style w:type="character" w:customStyle="1" w:styleId="HotRouteChar0">
    <w:name w:val="Hot Route! Char"/>
    <w:basedOn w:val="DefaultParagraphFont"/>
    <w:link w:val="HotRoute0"/>
    <w:rsid w:val="009F3DC2"/>
    <w:rPr>
      <w:rFonts w:ascii="Times New Roman" w:eastAsia="MS Mincho" w:hAnsi="Times New Roman" w:cs="Times New Roman"/>
      <w:sz w:val="20"/>
    </w:rPr>
  </w:style>
  <w:style w:type="paragraph" w:customStyle="1" w:styleId="Smalltext">
    <w:name w:val="Small text"/>
    <w:basedOn w:val="Normal"/>
    <w:link w:val="SmalltextChar"/>
    <w:rsid w:val="009F3DC2"/>
    <w:pPr>
      <w:widowControl w:val="0"/>
      <w:adjustRightInd w:val="0"/>
      <w:textAlignment w:val="baseline"/>
    </w:pPr>
    <w:rPr>
      <w:rFonts w:eastAsia="MS Mincho" w:cs="Times New Roman"/>
    </w:rPr>
  </w:style>
  <w:style w:type="character" w:customStyle="1" w:styleId="SmalltextChar">
    <w:name w:val="Small text Char"/>
    <w:basedOn w:val="DefaultParagraphFont"/>
    <w:link w:val="Smalltext"/>
    <w:rsid w:val="009F3DC2"/>
    <w:rPr>
      <w:rFonts w:ascii="Times New Roman" w:eastAsia="MS Mincho" w:hAnsi="Times New Roman" w:cs="Times New Roman"/>
      <w:sz w:val="16"/>
    </w:rPr>
  </w:style>
  <w:style w:type="character" w:customStyle="1" w:styleId="Highlightedunderline0">
    <w:name w:val="Highlighted underline"/>
    <w:basedOn w:val="DefaultParagraphFont"/>
    <w:rsid w:val="009F3DC2"/>
    <w:rPr>
      <w:rFonts w:ascii="Times New Roman" w:hAnsi="Times New Roman"/>
      <w:sz w:val="20"/>
      <w:u w:val="single"/>
      <w:bdr w:val="none" w:sz="0" w:space="0" w:color="auto"/>
      <w:shd w:val="clear" w:color="auto" w:fill="C0C0C0"/>
    </w:rPr>
  </w:style>
  <w:style w:type="character" w:customStyle="1" w:styleId="UnderlineChar">
    <w:name w:val="Underline Char"/>
    <w:basedOn w:val="DefaultParagraphFont"/>
    <w:rsid w:val="009F3DC2"/>
    <w:rPr>
      <w:rFonts w:ascii="Times New Roman" w:eastAsia="MS Mincho" w:hAnsi="Times New Roman" w:cs="Times New Roman"/>
      <w:sz w:val="20"/>
      <w:szCs w:val="36"/>
      <w:u w:val="single"/>
    </w:rPr>
  </w:style>
  <w:style w:type="character" w:styleId="Strong">
    <w:name w:val="Strong"/>
    <w:uiPriority w:val="22"/>
    <w:qFormat/>
    <w:rsid w:val="0042729D"/>
    <w:rPr>
      <w:rFonts w:ascii="Arial Narrow" w:hAnsi="Arial Narrow"/>
      <w:b/>
      <w:bCs/>
      <w:sz w:val="22"/>
    </w:rPr>
  </w:style>
  <w:style w:type="paragraph" w:customStyle="1" w:styleId="ColorfulGrid-Accent11">
    <w:name w:val="Colorful Grid - Accent 11"/>
    <w:basedOn w:val="Normal"/>
    <w:next w:val="Normal"/>
    <w:link w:val="ColorfulGrid-Accent1Char"/>
    <w:uiPriority w:val="29"/>
    <w:rsid w:val="0042729D"/>
    <w:pPr>
      <w:ind w:left="288"/>
    </w:pPr>
    <w:rPr>
      <w:rFonts w:ascii="Calibri" w:eastAsia="MS Mincho" w:hAnsi="Calibri" w:cs="Calibri"/>
      <w:iCs/>
      <w:color w:val="000000"/>
    </w:rPr>
  </w:style>
  <w:style w:type="character" w:customStyle="1" w:styleId="ColorfulGrid-Accent1Char">
    <w:name w:val="Colorful Grid - Accent 1 Char"/>
    <w:link w:val="ColorfulGrid-Accent11"/>
    <w:uiPriority w:val="29"/>
    <w:rsid w:val="0042729D"/>
    <w:rPr>
      <w:rFonts w:ascii="Calibri" w:eastAsia="MS Mincho" w:hAnsi="Calibri" w:cs="Calibri"/>
      <w:iCs/>
      <w:color w:val="000000"/>
      <w:sz w:val="16"/>
    </w:rPr>
  </w:style>
  <w:style w:type="paragraph" w:customStyle="1" w:styleId="AuthorDate">
    <w:name w:val="AuthorDate"/>
    <w:next w:val="Normal"/>
    <w:link w:val="AuthorDateChar"/>
    <w:rsid w:val="0042729D"/>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42729D"/>
    <w:rPr>
      <w:rFonts w:ascii="Times New Roman" w:eastAsia="Calibri" w:hAnsi="Times New Roman" w:cs="Times New Roman"/>
      <w:b/>
      <w:szCs w:val="20"/>
      <w:u w:val="single"/>
    </w:rPr>
  </w:style>
  <w:style w:type="paragraph" w:customStyle="1" w:styleId="card">
    <w:name w:val="card"/>
    <w:basedOn w:val="Normal"/>
    <w:next w:val="Normal"/>
    <w:link w:val="cardChar"/>
    <w:qFormat/>
    <w:rsid w:val="00186F3A"/>
    <w:pPr>
      <w:ind w:left="288" w:right="288"/>
    </w:pPr>
    <w:rPr>
      <w:rFonts w:eastAsia="Times New Roman" w:cs="Times New Roman"/>
    </w:rPr>
  </w:style>
  <w:style w:type="character" w:customStyle="1" w:styleId="cardChar">
    <w:name w:val="card Char"/>
    <w:link w:val="card"/>
    <w:rsid w:val="00186F3A"/>
    <w:rPr>
      <w:rFonts w:ascii="Times New Roman" w:eastAsia="Times New Roman" w:hAnsi="Times New Roman"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86F3A"/>
    <w:rPr>
      <w:rFonts w:ascii="Times New Roman" w:hAnsi="Times New Roman"/>
      <w:sz w:val="16"/>
    </w:rPr>
  </w:style>
  <w:style w:type="paragraph" w:styleId="Heading1">
    <w:name w:val="heading 1"/>
    <w:aliases w:val="Pocket"/>
    <w:basedOn w:val="Normal"/>
    <w:next w:val="Normal"/>
    <w:link w:val="Heading1Char"/>
    <w:uiPriority w:val="9"/>
    <w:qFormat/>
    <w:rsid w:val="00186F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186F3A"/>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86F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body,Normal Tag,no read,heading 2, Ch"/>
    <w:basedOn w:val="Normal"/>
    <w:next w:val="Normal"/>
    <w:link w:val="Heading4Char"/>
    <w:uiPriority w:val="9"/>
    <w:unhideWhenUsed/>
    <w:qFormat/>
    <w:rsid w:val="00186F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86F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F3A"/>
  </w:style>
  <w:style w:type="character" w:styleId="Emphasis">
    <w:name w:val="Emphasis"/>
    <w:aliases w:val="Evidence,Minimized,minimized,Highlighted,tag2,Size 10,emphasis in card,Underlined,CD Card,ED - Tag,emphasis,Bold Underline,Emphasis!!,small"/>
    <w:basedOn w:val="DefaultParagraphFont"/>
    <w:uiPriority w:val="7"/>
    <w:qFormat/>
    <w:rsid w:val="00186F3A"/>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186F3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186F3A"/>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186F3A"/>
    <w:rPr>
      <w:rFonts w:ascii="Times New Roman" w:eastAsiaTheme="majorEastAsia" w:hAnsi="Times New Roman" w:cstheme="majorBidi"/>
      <w:b/>
      <w:bCs/>
      <w:sz w:val="32"/>
      <w:u w:val="single"/>
    </w:rPr>
  </w:style>
  <w:style w:type="character" w:customStyle="1" w:styleId="Heading4Char">
    <w:name w:val="Heading 4 Char"/>
    <w:aliases w:val="Tag Char,tag Char,small text Char,Big card Char,body Char,Normal Tag Char,no read Char,heading 2 Char, Ch Char"/>
    <w:basedOn w:val="DefaultParagraphFont"/>
    <w:link w:val="Heading4"/>
    <w:uiPriority w:val="9"/>
    <w:rsid w:val="00186F3A"/>
    <w:rPr>
      <w:rFonts w:ascii="Times New Roman" w:eastAsiaTheme="majorEastAsia" w:hAnsi="Times New Roman" w:cstheme="majorBidi"/>
      <w:b/>
      <w:bCs/>
      <w:iCs/>
      <w:sz w:val="26"/>
    </w:rPr>
  </w:style>
  <w:style w:type="paragraph" w:styleId="NoSpacing">
    <w:name w:val="No Spacing"/>
    <w:uiPriority w:val="1"/>
    <w:rsid w:val="00186F3A"/>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186F3A"/>
    <w:rPr>
      <w:rFonts w:ascii="Times New Roman" w:hAnsi="Times New Roman"/>
      <w:b/>
      <w:sz w:val="24"/>
      <w:u w:val="non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1"/>
    <w:qFormat/>
    <w:rsid w:val="00186F3A"/>
    <w:rPr>
      <w:rFonts w:ascii="Times New Roman" w:hAnsi="Times New Roman"/>
      <w:b w:val="0"/>
      <w:sz w:val="22"/>
      <w:u w:val="single"/>
    </w:rPr>
  </w:style>
  <w:style w:type="paragraph" w:styleId="DocumentMap">
    <w:name w:val="Document Map"/>
    <w:basedOn w:val="Normal"/>
    <w:link w:val="DocumentMapChar"/>
    <w:uiPriority w:val="99"/>
    <w:semiHidden/>
    <w:unhideWhenUsed/>
    <w:rsid w:val="00186F3A"/>
    <w:rPr>
      <w:rFonts w:ascii="Lucida Grande" w:hAnsi="Lucida Grande" w:cs="Lucida Grande"/>
    </w:rPr>
  </w:style>
  <w:style w:type="character" w:customStyle="1" w:styleId="DocumentMapChar">
    <w:name w:val="Document Map Char"/>
    <w:basedOn w:val="DefaultParagraphFont"/>
    <w:link w:val="DocumentMap"/>
    <w:uiPriority w:val="99"/>
    <w:semiHidden/>
    <w:rsid w:val="00186F3A"/>
    <w:rPr>
      <w:rFonts w:ascii="Lucida Grande" w:hAnsi="Lucida Grande" w:cs="Lucida Grande"/>
      <w:sz w:val="16"/>
    </w:rPr>
  </w:style>
  <w:style w:type="paragraph" w:styleId="ListParagraph">
    <w:name w:val="List Paragraph"/>
    <w:basedOn w:val="Normal"/>
    <w:uiPriority w:val="34"/>
    <w:rsid w:val="00186F3A"/>
    <w:pPr>
      <w:ind w:left="720"/>
      <w:contextualSpacing/>
    </w:pPr>
  </w:style>
  <w:style w:type="paragraph" w:styleId="Header">
    <w:name w:val="header"/>
    <w:basedOn w:val="Normal"/>
    <w:link w:val="HeaderChar"/>
    <w:uiPriority w:val="99"/>
    <w:unhideWhenUsed/>
    <w:rsid w:val="00186F3A"/>
    <w:pPr>
      <w:tabs>
        <w:tab w:val="center" w:pos="4320"/>
        <w:tab w:val="right" w:pos="8640"/>
      </w:tabs>
    </w:pPr>
  </w:style>
  <w:style w:type="character" w:customStyle="1" w:styleId="HeaderChar">
    <w:name w:val="Header Char"/>
    <w:basedOn w:val="DefaultParagraphFont"/>
    <w:link w:val="Header"/>
    <w:uiPriority w:val="99"/>
    <w:rsid w:val="00186F3A"/>
    <w:rPr>
      <w:rFonts w:ascii="Times New Roman" w:hAnsi="Times New Roman"/>
      <w:sz w:val="16"/>
    </w:rPr>
  </w:style>
  <w:style w:type="paragraph" w:styleId="Footer">
    <w:name w:val="footer"/>
    <w:basedOn w:val="Normal"/>
    <w:link w:val="FooterChar"/>
    <w:uiPriority w:val="99"/>
    <w:unhideWhenUsed/>
    <w:rsid w:val="00186F3A"/>
    <w:pPr>
      <w:tabs>
        <w:tab w:val="center" w:pos="4320"/>
        <w:tab w:val="right" w:pos="8640"/>
      </w:tabs>
    </w:pPr>
  </w:style>
  <w:style w:type="character" w:customStyle="1" w:styleId="FooterChar">
    <w:name w:val="Footer Char"/>
    <w:basedOn w:val="DefaultParagraphFont"/>
    <w:link w:val="Footer"/>
    <w:uiPriority w:val="99"/>
    <w:rsid w:val="00186F3A"/>
    <w:rPr>
      <w:rFonts w:ascii="Times New Roman" w:hAnsi="Times New Roman"/>
      <w:sz w:val="16"/>
    </w:rPr>
  </w:style>
  <w:style w:type="character" w:styleId="PageNumber">
    <w:name w:val="page number"/>
    <w:basedOn w:val="DefaultParagraphFont"/>
    <w:uiPriority w:val="99"/>
    <w:semiHidden/>
    <w:unhideWhenUsed/>
    <w:rsid w:val="00186F3A"/>
  </w:style>
  <w:style w:type="character" w:styleId="Hyperlink">
    <w:name w:val="Hyperlink"/>
    <w:aliases w:val="heading 1 (block title),Important,Read,Internet Link"/>
    <w:basedOn w:val="DefaultParagraphFont"/>
    <w:uiPriority w:val="99"/>
    <w:unhideWhenUsed/>
    <w:rsid w:val="00186F3A"/>
    <w:rPr>
      <w:color w:val="0000FF" w:themeColor="hyperlink"/>
      <w:u w:val="single"/>
    </w:rPr>
  </w:style>
  <w:style w:type="paragraph" w:customStyle="1" w:styleId="HotRoute">
    <w:name w:val="Hot Route"/>
    <w:basedOn w:val="Normal"/>
    <w:link w:val="HotRouteChar"/>
    <w:qFormat/>
    <w:rsid w:val="00892C98"/>
    <w:rPr>
      <w:rFonts w:ascii="Calibri" w:eastAsia="Cambria" w:hAnsi="Calibri" w:cs="Times New Roman"/>
      <w:iCs/>
      <w:color w:val="000000"/>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TitleChar">
    <w:name w:val="Title Char"/>
    <w:basedOn w:val="DefaultParagraphFont"/>
    <w:link w:val="Title"/>
    <w:uiPriority w:val="6"/>
    <w:qFormat/>
    <w:rsid w:val="00891A77"/>
    <w:rPr>
      <w:rFonts w:ascii="Corbel" w:hAnsi="Corbel"/>
      <w:b/>
      <w:bCs/>
      <w:u w:val="single"/>
    </w:rPr>
  </w:style>
  <w:style w:type="character" w:customStyle="1" w:styleId="HighlightedUnderline">
    <w:name w:val="Highlighted Underline"/>
    <w:basedOn w:val="TitleChar"/>
    <w:uiPriority w:val="1"/>
    <w:qFormat/>
    <w:rsid w:val="00891A77"/>
    <w:rPr>
      <w:rFonts w:ascii="Times New Roman" w:hAnsi="Times New Roman"/>
      <w:b/>
      <w:bCs/>
      <w:sz w:val="22"/>
      <w:u w:val="single"/>
      <w:bdr w:val="none" w:sz="0" w:space="0" w:color="auto"/>
      <w:shd w:val="clear" w:color="auto" w:fill="B3423F"/>
    </w:rPr>
  </w:style>
  <w:style w:type="paragraph" w:styleId="Title">
    <w:name w:val="Title"/>
    <w:basedOn w:val="Normal"/>
    <w:next w:val="Normal"/>
    <w:link w:val="TitleChar"/>
    <w:uiPriority w:val="6"/>
    <w:qFormat/>
    <w:rsid w:val="00891A77"/>
    <w:pPr>
      <w:ind w:left="720"/>
      <w:outlineLvl w:val="0"/>
    </w:pPr>
    <w:rPr>
      <w:rFonts w:ascii="Corbel" w:hAnsi="Corbel"/>
      <w:b/>
      <w:bCs/>
      <w:sz w:val="24"/>
      <w:u w:val="single"/>
    </w:rPr>
  </w:style>
  <w:style w:type="character" w:customStyle="1" w:styleId="TitleChar1">
    <w:name w:val="Title Char1"/>
    <w:basedOn w:val="DefaultParagraphFont"/>
    <w:uiPriority w:val="10"/>
    <w:rsid w:val="00891A77"/>
    <w:rPr>
      <w:rFonts w:asciiTheme="majorHAnsi" w:eastAsiaTheme="majorEastAsia" w:hAnsiTheme="majorHAnsi" w:cstheme="majorBidi"/>
      <w:color w:val="17365D" w:themeColor="text2" w:themeShade="BF"/>
      <w:spacing w:val="5"/>
      <w:kern w:val="28"/>
      <w:sz w:val="52"/>
      <w:szCs w:val="52"/>
    </w:rPr>
  </w:style>
  <w:style w:type="character" w:customStyle="1" w:styleId="HighlightedEmphasis">
    <w:name w:val="Highlighted Emphasis"/>
    <w:basedOn w:val="DefaultParagraphFont"/>
    <w:uiPriority w:val="1"/>
    <w:qFormat/>
    <w:rsid w:val="00C05D18"/>
    <w:rPr>
      <w:rFonts w:ascii="Arial Narrow" w:hAnsi="Arial Narrow"/>
      <w:b/>
      <w:sz w:val="28"/>
      <w:u w:val="single"/>
      <w:bdr w:val="single" w:sz="12" w:space="0" w:color="auto"/>
    </w:rPr>
  </w:style>
  <w:style w:type="character" w:customStyle="1" w:styleId="UnderlineBold">
    <w:name w:val="Underline + Bold"/>
    <w:uiPriority w:val="1"/>
    <w:qFormat/>
    <w:rsid w:val="007E3C05"/>
    <w:rPr>
      <w:b/>
      <w:sz w:val="20"/>
      <w:u w:val="single"/>
    </w:rPr>
  </w:style>
  <w:style w:type="paragraph" w:customStyle="1" w:styleId="HotRoute0">
    <w:name w:val="Hot Route!"/>
    <w:basedOn w:val="Normal"/>
    <w:link w:val="HotRouteChar0"/>
    <w:rsid w:val="009F3DC2"/>
    <w:pPr>
      <w:widowControl w:val="0"/>
      <w:adjustRightInd w:val="0"/>
      <w:ind w:left="144"/>
      <w:textAlignment w:val="baseline"/>
    </w:pPr>
    <w:rPr>
      <w:rFonts w:eastAsia="MS Mincho" w:cs="Times New Roman"/>
      <w:sz w:val="20"/>
    </w:rPr>
  </w:style>
  <w:style w:type="character" w:customStyle="1" w:styleId="HotRouteChar0">
    <w:name w:val="Hot Route! Char"/>
    <w:basedOn w:val="DefaultParagraphFont"/>
    <w:link w:val="HotRoute0"/>
    <w:rsid w:val="009F3DC2"/>
    <w:rPr>
      <w:rFonts w:ascii="Times New Roman" w:eastAsia="MS Mincho" w:hAnsi="Times New Roman" w:cs="Times New Roman"/>
      <w:sz w:val="20"/>
    </w:rPr>
  </w:style>
  <w:style w:type="paragraph" w:customStyle="1" w:styleId="Smalltext">
    <w:name w:val="Small text"/>
    <w:basedOn w:val="Normal"/>
    <w:link w:val="SmalltextChar"/>
    <w:rsid w:val="009F3DC2"/>
    <w:pPr>
      <w:widowControl w:val="0"/>
      <w:adjustRightInd w:val="0"/>
      <w:textAlignment w:val="baseline"/>
    </w:pPr>
    <w:rPr>
      <w:rFonts w:eastAsia="MS Mincho" w:cs="Times New Roman"/>
    </w:rPr>
  </w:style>
  <w:style w:type="character" w:customStyle="1" w:styleId="SmalltextChar">
    <w:name w:val="Small text Char"/>
    <w:basedOn w:val="DefaultParagraphFont"/>
    <w:link w:val="Smalltext"/>
    <w:rsid w:val="009F3DC2"/>
    <w:rPr>
      <w:rFonts w:ascii="Times New Roman" w:eastAsia="MS Mincho" w:hAnsi="Times New Roman" w:cs="Times New Roman"/>
      <w:sz w:val="16"/>
    </w:rPr>
  </w:style>
  <w:style w:type="character" w:customStyle="1" w:styleId="Highlightedunderline0">
    <w:name w:val="Highlighted underline"/>
    <w:basedOn w:val="DefaultParagraphFont"/>
    <w:rsid w:val="009F3DC2"/>
    <w:rPr>
      <w:rFonts w:ascii="Times New Roman" w:hAnsi="Times New Roman"/>
      <w:sz w:val="20"/>
      <w:u w:val="single"/>
      <w:bdr w:val="none" w:sz="0" w:space="0" w:color="auto"/>
      <w:shd w:val="clear" w:color="auto" w:fill="C0C0C0"/>
    </w:rPr>
  </w:style>
  <w:style w:type="character" w:customStyle="1" w:styleId="UnderlineChar">
    <w:name w:val="Underline Char"/>
    <w:basedOn w:val="DefaultParagraphFont"/>
    <w:rsid w:val="009F3DC2"/>
    <w:rPr>
      <w:rFonts w:ascii="Times New Roman" w:eastAsia="MS Mincho" w:hAnsi="Times New Roman" w:cs="Times New Roman"/>
      <w:sz w:val="20"/>
      <w:szCs w:val="36"/>
      <w:u w:val="single"/>
    </w:rPr>
  </w:style>
  <w:style w:type="character" w:styleId="Strong">
    <w:name w:val="Strong"/>
    <w:uiPriority w:val="22"/>
    <w:qFormat/>
    <w:rsid w:val="0042729D"/>
    <w:rPr>
      <w:rFonts w:ascii="Arial Narrow" w:hAnsi="Arial Narrow"/>
      <w:b/>
      <w:bCs/>
      <w:sz w:val="22"/>
    </w:rPr>
  </w:style>
  <w:style w:type="paragraph" w:customStyle="1" w:styleId="ColorfulGrid-Accent11">
    <w:name w:val="Colorful Grid - Accent 11"/>
    <w:basedOn w:val="Normal"/>
    <w:next w:val="Normal"/>
    <w:link w:val="ColorfulGrid-Accent1Char"/>
    <w:uiPriority w:val="29"/>
    <w:rsid w:val="0042729D"/>
    <w:pPr>
      <w:ind w:left="288"/>
    </w:pPr>
    <w:rPr>
      <w:rFonts w:ascii="Calibri" w:eastAsia="MS Mincho" w:hAnsi="Calibri" w:cs="Calibri"/>
      <w:iCs/>
      <w:color w:val="000000"/>
    </w:rPr>
  </w:style>
  <w:style w:type="character" w:customStyle="1" w:styleId="ColorfulGrid-Accent1Char">
    <w:name w:val="Colorful Grid - Accent 1 Char"/>
    <w:link w:val="ColorfulGrid-Accent11"/>
    <w:uiPriority w:val="29"/>
    <w:rsid w:val="0042729D"/>
    <w:rPr>
      <w:rFonts w:ascii="Calibri" w:eastAsia="MS Mincho" w:hAnsi="Calibri" w:cs="Calibri"/>
      <w:iCs/>
      <w:color w:val="000000"/>
      <w:sz w:val="16"/>
    </w:rPr>
  </w:style>
  <w:style w:type="paragraph" w:customStyle="1" w:styleId="AuthorDate">
    <w:name w:val="AuthorDate"/>
    <w:next w:val="Normal"/>
    <w:link w:val="AuthorDateChar"/>
    <w:rsid w:val="0042729D"/>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42729D"/>
    <w:rPr>
      <w:rFonts w:ascii="Times New Roman" w:eastAsia="Calibri" w:hAnsi="Times New Roman" w:cs="Times New Roman"/>
      <w:b/>
      <w:szCs w:val="20"/>
      <w:u w:val="single"/>
    </w:rPr>
  </w:style>
  <w:style w:type="paragraph" w:customStyle="1" w:styleId="card">
    <w:name w:val="card"/>
    <w:basedOn w:val="Normal"/>
    <w:next w:val="Normal"/>
    <w:link w:val="cardChar"/>
    <w:qFormat/>
    <w:rsid w:val="00186F3A"/>
    <w:pPr>
      <w:ind w:left="288" w:right="288"/>
    </w:pPr>
    <w:rPr>
      <w:rFonts w:eastAsia="Times New Roman" w:cs="Times New Roman"/>
    </w:rPr>
  </w:style>
  <w:style w:type="character" w:customStyle="1" w:styleId="cardChar">
    <w:name w:val="card Char"/>
    <w:link w:val="card"/>
    <w:rsid w:val="00186F3A"/>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tpost.com/local/article/Immigration-reform-gaining-support-in-Congress-4393187.php" TargetMode="External"/><Relationship Id="rId12" Type="http://schemas.openxmlformats.org/officeDocument/2006/relationships/hyperlink" Target="http://www.compete.org/images/uploads/File/PDF%20Files/CoC_-_Pillar_6_Handout_-_Mobilizing_a_World-Class_Energy_Workforce,_Dec09.pdf" TargetMode="External"/><Relationship Id="rId13" Type="http://schemas.openxmlformats.org/officeDocument/2006/relationships/hyperlink" Target="http://www.businessinsider.com/obama-clean-energy-funds-amonix-solar-plant-closes-republicans-attack-2012-7" TargetMode="External"/><Relationship Id="rId14" Type="http://schemas.openxmlformats.org/officeDocument/2006/relationships/hyperlink" Target="http://articles.latimes.com/2010/jul/30/nation/la-na-velcro-presidency-20100730/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resources.org/2012/falling-emissions-and-falling-prices-expectations-for-the-domestic-natural-gas-boom/" TargetMode="External"/><Relationship Id="rId9" Type="http://schemas.openxmlformats.org/officeDocument/2006/relationships/hyperlink" Target="http://www.rff.org/Publications/Pages/PublicationDetails.aspx?PublicationID=22019" TargetMode="External"/><Relationship Id="rId10" Type="http://schemas.openxmlformats.org/officeDocument/2006/relationships/hyperlink" Target="http://aei.org/publications/filter.all,pubID.29333/pub_detail.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54</Pages>
  <Words>23567</Words>
  <Characters>134332</Characters>
  <Application>Microsoft Macintosh Word</Application>
  <DocSecurity>0</DocSecurity>
  <Lines>1119</Lines>
  <Paragraphs>315</Paragraphs>
  <ScaleCrop>false</ScaleCrop>
  <Company>Whitman College</Company>
  <LinksUpToDate>false</LinksUpToDate>
  <CharactersWithSpaces>157584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Chris Carey</cp:lastModifiedBy>
  <cp:revision>4</cp:revision>
  <dcterms:created xsi:type="dcterms:W3CDTF">2013-03-30T15:55:00Z</dcterms:created>
  <dcterms:modified xsi:type="dcterms:W3CDTF">2013-03-30T16:30:00Z</dcterms:modified>
</cp:coreProperties>
</file>